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4375488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i w:val="0"/>
          <w:color w:val="000000"/>
          <w:sz w:val="28"/>
        </w:rPr>
        <w:t>Министерство общего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i w:val="0"/>
          <w:color w:val="000000"/>
          <w:sz w:val="28"/>
        </w:rPr>
        <w:t>Отдел образования администрации Егорлыкского района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МБОУ ЕСОШ №7 им. О.Казанского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совета МБОУ ЕСОШ №7↵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Н.В.Полехина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А.Н. Почивалова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ЕСОШ №7 ↵  им. О.Казанского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620783)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«Окружающий мир»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i w:val="0"/>
          <w:color w:val="000000"/>
          <w:sz w:val="28"/>
        </w:rPr>
        <w:t xml:space="preserve">станица Егорлыкская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bookmarkEnd w:id="0"/>
    <w:p>
      <w:pPr>
        <w:spacing w:before="0" w:after="0" w:line="264" w:lineRule="auto"/>
        <w:ind w:left="120"/>
        <w:jc w:val="both"/>
      </w:pPr>
      <w:bookmarkStart w:id="5" w:name="block-4375487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ectPr>
          <w:pgSz w:w="11906" w:h="16383"/>
          <w:cols w:space="720" w:num="1"/>
        </w:sectPr>
      </w:pPr>
      <w:bookmarkStart w:id="6" w:name="block-4375487"/>
    </w:p>
    <w:bookmarkEnd w:id="5"/>
    <w:bookmarkEnd w:id="6"/>
    <w:p>
      <w:pPr>
        <w:spacing w:before="0" w:after="0" w:line="264" w:lineRule="auto"/>
        <w:ind w:left="120"/>
        <w:jc w:val="both"/>
      </w:pPr>
      <w:bookmarkStart w:id="7" w:name="block-4375490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Режим труда и отдыха.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ectPr>
          <w:pgSz w:w="11906" w:h="16383"/>
          <w:cols w:space="720" w:num="1"/>
        </w:sectPr>
      </w:pPr>
      <w:bookmarkStart w:id="8" w:name="block-4375490"/>
    </w:p>
    <w:bookmarkEnd w:id="7"/>
    <w:bookmarkEnd w:id="8"/>
    <w:p>
      <w:pPr>
        <w:spacing w:before="0" w:after="0" w:line="264" w:lineRule="auto"/>
        <w:ind w:left="120"/>
        <w:jc w:val="both"/>
      </w:pPr>
      <w:bookmarkStart w:id="9" w:name="block-4375491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1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2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ectPr>
          <w:pgSz w:w="11906" w:h="16383"/>
          <w:cols w:space="720" w:num="1"/>
        </w:sectPr>
      </w:pPr>
      <w:bookmarkStart w:id="10" w:name="block-4375491"/>
    </w:p>
    <w:bookmarkEnd w:id="9"/>
    <w:bookmarkEnd w:id="10"/>
    <w:p>
      <w:pPr>
        <w:spacing w:before="0" w:after="0"/>
        <w:ind w:left="120"/>
        <w:jc w:val="left"/>
      </w:pPr>
      <w:bookmarkStart w:id="11" w:name="block-4375489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396"/>
        <w:gridCol w:w="1502"/>
        <w:gridCol w:w="1641"/>
        <w:gridCol w:w="1722"/>
        <w:gridCol w:w="262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102"/>
        <w:gridCol w:w="1537"/>
        <w:gridCol w:w="1647"/>
        <w:gridCol w:w="1721"/>
        <w:gridCol w:w="271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067"/>
        <w:gridCol w:w="1517"/>
        <w:gridCol w:w="1622"/>
        <w:gridCol w:w="1694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205"/>
        <w:gridCol w:w="1489"/>
        <w:gridCol w:w="1606"/>
        <w:gridCol w:w="1680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  <w:bookmarkStart w:id="12" w:name="block-4375489"/>
    </w:p>
    <w:bookmarkEnd w:id="11"/>
    <w:bookmarkEnd w:id="12"/>
    <w:p>
      <w:pPr>
        <w:spacing w:before="0" w:after="0"/>
        <w:ind w:left="120"/>
        <w:jc w:val="left"/>
      </w:pPr>
      <w:bookmarkStart w:id="13" w:name="block-4375492"/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</w:p>
    <w:bookmarkEnd w:id="13"/>
    <w:p>
      <w:pPr>
        <w:spacing w:before="0" w:after="0"/>
        <w:ind w:left="120"/>
        <w:jc w:val="left"/>
      </w:pPr>
      <w:bookmarkStart w:id="14" w:name="block-4375493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5" w:name="7242d94d-e1f1-4df7-9b61-f04a247942f3"/>
      <w:r>
        <w:rPr>
          <w:rFonts w:ascii="Times New Roman" w:hAnsi="Times New Roman"/>
          <w:b w:val="0"/>
          <w:i w:val="0"/>
          <w:color w:val="000000"/>
          <w:sz w:val="28"/>
        </w:rPr>
        <w:t>• Окружающий мир:: учебник: в 2 частях,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1 - </w:t>
      </w:r>
      <w:bookmarkStart w:id="20" w:name="_GoBack"/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 xml:space="preserve"> 4 класс/ Плешаков А.А., Крючкова Е.А., Акционерное общество «Издательство «Просвещение»</w:t>
      </w:r>
      <w:bookmarkEnd w:id="15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6" w:name="12cc1628-0d25-4286-88bf-ee4d9ac08191"/>
      <w:r>
        <w:rPr>
          <w:rFonts w:ascii="Times New Roman" w:hAnsi="Times New Roman"/>
          <w:b w:val="0"/>
          <w:i w:val="0"/>
          <w:color w:val="000000"/>
          <w:sz w:val="28"/>
        </w:rPr>
        <w:t>Рабочая тетрадь по окружающему миру в 2-х частях</w:t>
      </w:r>
      <w:bookmarkEnd w:id="16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7" w:name="95f05c12-f0c4-4d54-885b-c56ae9683aa1"/>
      <w:r>
        <w:rPr>
          <w:rFonts w:ascii="Times New Roman" w:hAnsi="Times New Roman"/>
          <w:b w:val="0"/>
          <w:i w:val="0"/>
          <w:color w:val="000000"/>
          <w:sz w:val="28"/>
        </w:rPr>
        <w:t>Федеральная рабочая программа по учебному предмету «Окружающий мир»</w:t>
      </w:r>
      <w:bookmarkEnd w:id="17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18" w:name="e2202d81-27be-4f22-aeb6-9d447e67c650"/>
      <w:r>
        <w:rPr>
          <w:rFonts w:ascii="Times New Roman" w:hAnsi="Times New Roman"/>
          <w:b w:val="0"/>
          <w:i w:val="0"/>
          <w:color w:val="000000"/>
          <w:sz w:val="28"/>
        </w:rPr>
        <w:t>Открытый урок (1 сентября) https://urok.1sept.ru/?ysclid=lligp2cnao523338726</w:t>
      </w:r>
      <w:bookmarkEnd w:id="18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9" w:name="block-4375493"/>
    </w:p>
    <w:bookmarkEnd w:id="14"/>
    <w:bookmarkEnd w:id="1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91995D4F"/>
    <w:multiLevelType w:val="singleLevel"/>
    <w:tmpl w:val="91995D4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9239341B"/>
    <w:multiLevelType w:val="singleLevel"/>
    <w:tmpl w:val="9239341B"/>
    <w:lvl w:ilvl="0" w:tentative="0">
      <w:start w:val="1"/>
      <w:numFmt w:val="decimal"/>
      <w:lvlText w:val="%1."/>
      <w:lvlJc w:val="left"/>
      <w:pPr>
        <w:ind w:left="960" w:hanging="360"/>
      </w:pPr>
    </w:lvl>
  </w:abstractNum>
  <w:abstractNum w:abstractNumId="4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9C8AC8EF"/>
    <w:multiLevelType w:val="singleLevel"/>
    <w:tmpl w:val="9C8AC8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B8CEF35B"/>
    <w:multiLevelType w:val="singleLevel"/>
    <w:tmpl w:val="B8CEF35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BB64CFA9"/>
    <w:multiLevelType w:val="singleLevel"/>
    <w:tmpl w:val="BB64CFA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0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nsid w:val="243FCF68"/>
    <w:multiLevelType w:val="singleLevel"/>
    <w:tmpl w:val="243FCF6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nsid w:val="30FC5B15"/>
    <w:multiLevelType w:val="singleLevel"/>
    <w:tmpl w:val="30FC5B1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nsid w:val="4C1BAE26"/>
    <w:multiLevelType w:val="singleLevel"/>
    <w:tmpl w:val="4C1BAE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nsid w:val="4D94DA66"/>
    <w:multiLevelType w:val="singleLevel"/>
    <w:tmpl w:val="4D94DA6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nsid w:val="5A241D34"/>
    <w:multiLevelType w:val="singleLevel"/>
    <w:tmpl w:val="5A241D34"/>
    <w:lvl w:ilvl="0" w:tentative="0">
      <w:start w:val="2"/>
      <w:numFmt w:val="decimal"/>
      <w:lvlText w:val="%1."/>
      <w:lvlJc w:val="left"/>
      <w:pPr>
        <w:ind w:left="960" w:hanging="360"/>
      </w:pPr>
    </w:lvl>
  </w:abstractNum>
  <w:abstractNum w:abstractNumId="36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nsid w:val="79AA4FA4"/>
    <w:multiLevelType w:val="singleLevel"/>
    <w:tmpl w:val="79AA4FA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11"/>
  </w:num>
  <w:num w:numId="5">
    <w:abstractNumId w:val="7"/>
  </w:num>
  <w:num w:numId="6">
    <w:abstractNumId w:val="21"/>
  </w:num>
  <w:num w:numId="7">
    <w:abstractNumId w:val="25"/>
  </w:num>
  <w:num w:numId="8">
    <w:abstractNumId w:val="38"/>
  </w:num>
  <w:num w:numId="9">
    <w:abstractNumId w:val="20"/>
  </w:num>
  <w:num w:numId="10">
    <w:abstractNumId w:val="3"/>
  </w:num>
  <w:num w:numId="11">
    <w:abstractNumId w:val="26"/>
  </w:num>
  <w:num w:numId="12">
    <w:abstractNumId w:val="35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5"/>
  </w:num>
  <w:num w:numId="20">
    <w:abstractNumId w:val="30"/>
  </w:num>
  <w:num w:numId="21">
    <w:abstractNumId w:val="36"/>
  </w:num>
  <w:num w:numId="22">
    <w:abstractNumId w:val="22"/>
  </w:num>
  <w:num w:numId="23">
    <w:abstractNumId w:val="29"/>
  </w:num>
  <w:num w:numId="24">
    <w:abstractNumId w:val="6"/>
  </w:num>
  <w:num w:numId="25">
    <w:abstractNumId w:val="41"/>
  </w:num>
  <w:num w:numId="26">
    <w:abstractNumId w:val="39"/>
  </w:num>
  <w:num w:numId="27">
    <w:abstractNumId w:val="10"/>
  </w:num>
  <w:num w:numId="28">
    <w:abstractNumId w:val="37"/>
  </w:num>
  <w:num w:numId="29">
    <w:abstractNumId w:val="4"/>
  </w:num>
  <w:num w:numId="30">
    <w:abstractNumId w:val="28"/>
  </w:num>
  <w:num w:numId="31">
    <w:abstractNumId w:val="1"/>
  </w:num>
  <w:num w:numId="32">
    <w:abstractNumId w:val="33"/>
  </w:num>
  <w:num w:numId="33">
    <w:abstractNumId w:val="42"/>
  </w:num>
  <w:num w:numId="34">
    <w:abstractNumId w:val="0"/>
  </w:num>
  <w:num w:numId="35">
    <w:abstractNumId w:val="23"/>
  </w:num>
  <w:num w:numId="36">
    <w:abstractNumId w:val="32"/>
  </w:num>
  <w:num w:numId="37">
    <w:abstractNumId w:val="18"/>
  </w:num>
  <w:num w:numId="38">
    <w:abstractNumId w:val="16"/>
  </w:num>
  <w:num w:numId="39">
    <w:abstractNumId w:val="27"/>
  </w:num>
  <w:num w:numId="40">
    <w:abstractNumId w:val="40"/>
  </w:num>
  <w:num w:numId="41">
    <w:abstractNumId w:val="9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66DB71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2023-10-01T13:50:53Z</dcterms:created>
  <dc:creator>Пользователь</dc:creator>
  <cp:lastModifiedBy>Пользователь</cp:lastModifiedBy>
  <dcterms:modified xsi:type="dcterms:W3CDTF">2023-10-01T13:53:30Z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2E9E18D456794449A9A488CFDF4DAD99_12</vt:lpwstr>
  </property>
</Properties>
</file>