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201086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f82fad9e-4303-40e0-b615-d8bb07699b65"/>
      <w:r>
        <w:rPr>
          <w:rFonts w:ascii="Times New Roman" w:hAnsi="Times New Roman"/>
          <w:b/>
          <w:i w:val="0"/>
          <w:color w:val="000000"/>
          <w:sz w:val="28"/>
        </w:rPr>
        <w:t xml:space="preserve">‌Министерство общего и профессионального образования Ростовской области‌‌ </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f11d21d1-8bec-4df3-85d2-f4d0bca3e7ae"/>
      <w:r>
        <w:rPr>
          <w:rFonts w:ascii="Times New Roman" w:hAnsi="Times New Roman"/>
          <w:b/>
          <w:i w:val="0"/>
          <w:color w:val="000000"/>
          <w:sz w:val="28"/>
        </w:rPr>
        <w:t>‌Отдел образования администрации Егорлыкского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МБОУ ЕСОШ №7 им. О.Казанского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методического совета МБОУ ЕСОШ №7↵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Н.В. Полехина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№1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А.Н. Почивалова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[Номер приказа]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ЕСОШ №7 ↵  им. О.Казанского</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О.В. Авилова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1654386)</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«Литературное чтение»</w:t>
      </w:r>
    </w:p>
    <w:p>
      <w:pPr>
        <w:spacing w:before="0" w:after="0" w:line="408" w:lineRule="auto"/>
        <w:ind w:left="120"/>
        <w:jc w:val="center"/>
      </w:pPr>
      <w:r>
        <w:rPr>
          <w:rFonts w:ascii="Times New Roman" w:hAnsi="Times New Roman"/>
          <w:b w:val="0"/>
          <w:i w:val="0"/>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8f40cabc-1e83-4907-ad8f-f4ef8375b8cd"/>
      <w:r>
        <w:rPr>
          <w:rFonts w:ascii="Times New Roman" w:hAnsi="Times New Roman"/>
          <w:b/>
          <w:i w:val="0"/>
          <w:color w:val="000000"/>
          <w:sz w:val="28"/>
        </w:rPr>
        <w:t>ст. Егорлыкская</w:t>
      </w:r>
      <w:bookmarkEnd w:id="3"/>
      <w:r>
        <w:rPr>
          <w:rFonts w:ascii="Times New Roman" w:hAnsi="Times New Roman"/>
          <w:b/>
          <w:i w:val="0"/>
          <w:color w:val="000000"/>
          <w:sz w:val="28"/>
        </w:rPr>
        <w:t xml:space="preserve">‌ </w:t>
      </w:r>
      <w:bookmarkStart w:id="4" w:name="30574bb6-69b4-4b7b-a313-5bac59a2fd6c"/>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bookmarkEnd w:id="0"/>
    <w:p>
      <w:pPr>
        <w:spacing w:before="0" w:after="0" w:line="264" w:lineRule="auto"/>
        <w:ind w:left="120"/>
        <w:jc w:val="center"/>
      </w:pPr>
      <w:bookmarkStart w:id="5" w:name="block-12010866"/>
      <w:r>
        <w:rPr>
          <w:rFonts w:ascii="Times New Roman" w:hAnsi="Times New Roman"/>
          <w:b/>
          <w:i w:val="0"/>
          <w:color w:val="000000"/>
          <w:sz w:val="28"/>
        </w:rPr>
        <w:t>ПОЯСНИТЕЛЬНАЯ ЗАПИСКА</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lineRule="auto"/>
        <w:ind w:firstLine="600"/>
        <w:jc w:val="both"/>
      </w:pPr>
      <w:r>
        <w:rPr>
          <w:rFonts w:ascii="Times New Roman" w:hAnsi="Times New Roman"/>
          <w:b w:val="0"/>
          <w:i w:val="0"/>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lineRule="auto"/>
        <w:ind w:firstLine="600"/>
        <w:jc w:val="both"/>
      </w:pPr>
      <w:r>
        <w:rPr>
          <w:rFonts w:ascii="Times New Roman" w:hAnsi="Times New Roman"/>
          <w:b w:val="0"/>
          <w:i w:val="0"/>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p>
    <w:p>
      <w:pPr>
        <w:spacing w:before="0" w:after="0" w:line="264" w:lineRule="auto"/>
        <w:ind w:left="120"/>
        <w:jc w:val="left"/>
      </w:pPr>
      <w:r>
        <w:rPr>
          <w:rFonts w:ascii="Times New Roman" w:hAnsi="Times New Roman"/>
          <w:b/>
          <w:i w:val="0"/>
          <w:color w:val="000000"/>
          <w:sz w:val="28"/>
        </w:rPr>
        <w:t>ОБЩАЯ ХАРАКТЕРИСТИКА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программе воспитания.</w:t>
      </w:r>
    </w:p>
    <w:p>
      <w:pPr>
        <w:spacing w:before="0" w:after="0" w:line="264" w:lineRule="auto"/>
        <w:ind w:firstLine="600"/>
        <w:jc w:val="both"/>
      </w:pPr>
      <w:r>
        <w:rPr>
          <w:rFonts w:ascii="Times New Roman" w:hAnsi="Times New Roman"/>
          <w:b w:val="0"/>
          <w:i w:val="0"/>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lineRule="auto"/>
        <w:ind w:firstLine="600"/>
        <w:jc w:val="both"/>
      </w:pPr>
      <w:r>
        <w:rPr>
          <w:rFonts w:ascii="Times New Roman" w:hAnsi="Times New Roman"/>
          <w:b w:val="0"/>
          <w:i w:val="0"/>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lineRule="auto"/>
        <w:ind w:left="120"/>
        <w:jc w:val="left"/>
      </w:pPr>
      <w:r>
        <w:rPr>
          <w:rFonts w:ascii="Times New Roman" w:hAnsi="Times New Roman"/>
          <w:b/>
          <w:i w:val="0"/>
          <w:color w:val="000000"/>
          <w:sz w:val="28"/>
        </w:rPr>
        <w:t>ЦЕЛИ ИЗУЧЕНИЯ УЧЕБНОГО ПРЕДМЕТА «ЛИТЕРАТУРНОЕ ЧТЕНИЕ»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lineRule="auto"/>
        <w:ind w:firstLine="600"/>
        <w:jc w:val="both"/>
      </w:pPr>
      <w:r>
        <w:rPr>
          <w:rFonts w:ascii="Times New Roman" w:hAnsi="Times New Roman"/>
          <w:b w:val="0"/>
          <w:i w:val="0"/>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lineRule="auto"/>
        <w:ind w:firstLine="600"/>
        <w:jc w:val="both"/>
      </w:pPr>
      <w:r>
        <w:rPr>
          <w:rFonts w:ascii="Times New Roman" w:hAnsi="Times New Roman"/>
          <w:b w:val="0"/>
          <w:i w:val="0"/>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lineRule="auto"/>
        <w:jc w:val="left"/>
      </w:pPr>
      <w:r>
        <w:rPr>
          <w:rFonts w:ascii="Times New Roman" w:hAnsi="Times New Roman"/>
          <w:b w:val="0"/>
          <w:i w:val="0"/>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lineRule="auto"/>
        <w:jc w:val="left"/>
      </w:pPr>
      <w:r>
        <w:rPr>
          <w:rFonts w:ascii="Times New Roman" w:hAnsi="Times New Roman"/>
          <w:b w:val="0"/>
          <w:i w:val="0"/>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lineRule="auto"/>
        <w:jc w:val="left"/>
      </w:pPr>
      <w:r>
        <w:rPr>
          <w:rFonts w:ascii="Times New Roman" w:hAnsi="Times New Roman"/>
          <w:b w:val="0"/>
          <w:i w:val="0"/>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lineRule="auto"/>
        <w:jc w:val="left"/>
      </w:pPr>
      <w:r>
        <w:rPr>
          <w:rFonts w:ascii="Times New Roman" w:hAnsi="Times New Roman"/>
          <w:b w:val="0"/>
          <w:i w:val="0"/>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before="0" w:after="0" w:line="264" w:lineRule="auto"/>
        <w:jc w:val="left"/>
      </w:pPr>
      <w:r>
        <w:rPr>
          <w:rFonts w:ascii="Times New Roman" w:hAnsi="Times New Roman"/>
          <w:b w:val="0"/>
          <w:i w:val="0"/>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lineRule="auto"/>
        <w:jc w:val="left"/>
      </w:pPr>
      <w:r>
        <w:rPr>
          <w:rFonts w:ascii="Times New Roman" w:hAnsi="Times New Roman"/>
          <w:b w:val="0"/>
          <w:i w:val="0"/>
          <w:color w:val="000000"/>
          <w:sz w:val="28"/>
        </w:rPr>
        <w:t>для решения учебных задач.</w:t>
      </w:r>
    </w:p>
    <w:p>
      <w:pPr>
        <w:spacing w:before="0" w:after="0" w:line="264" w:lineRule="auto"/>
        <w:ind w:firstLine="600"/>
        <w:jc w:val="both"/>
      </w:pPr>
      <w:r>
        <w:rPr>
          <w:rFonts w:ascii="Times New Roman" w:hAnsi="Times New Roman"/>
          <w:b w:val="0"/>
          <w:i w:val="0"/>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lineRule="auto"/>
        <w:ind w:firstLine="600"/>
        <w:jc w:val="both"/>
      </w:pPr>
      <w:r>
        <w:rPr>
          <w:rFonts w:ascii="Times New Roman" w:hAnsi="Times New Roman"/>
          <w:b w:val="0"/>
          <w:i w:val="0"/>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8"/>
        </w:rPr>
        <w:t>.</w:t>
      </w:r>
    </w:p>
    <w:p>
      <w:pPr>
        <w:spacing w:before="0" w:after="0" w:line="264" w:lineRule="auto"/>
        <w:ind w:firstLine="600"/>
        <w:jc w:val="both"/>
      </w:pPr>
      <w:r>
        <w:rPr>
          <w:rFonts w:ascii="Times New Roman" w:hAnsi="Times New Roman"/>
          <w:b w:val="0"/>
          <w:i w:val="0"/>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lineRule="auto"/>
        <w:ind w:firstLine="600"/>
        <w:jc w:val="both"/>
      </w:pPr>
      <w:r>
        <w:rPr>
          <w:rFonts w:ascii="Times New Roman" w:hAnsi="Times New Roman"/>
          <w:b w:val="0"/>
          <w:i w:val="0"/>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pPr>
      <w:r>
        <w:rPr>
          <w:rFonts w:ascii="Times New Roman" w:hAnsi="Times New Roman"/>
          <w:b/>
          <w:i w:val="0"/>
          <w:color w:val="000000"/>
          <w:sz w:val="28"/>
        </w:rPr>
        <w:t>МЕСТО УЧЕБНОГО ПРЕДМЕТА «ЛИТЕРАТУРНОЕ ЧТЕНИЕ» В УЧЕБНОМ ПЛАНЕ</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lineRule="auto"/>
        <w:ind w:firstLine="600"/>
        <w:jc w:val="both"/>
      </w:pPr>
      <w:r>
        <w:rPr>
          <w:rFonts w:ascii="Times New Roman" w:hAnsi="Times New Roman"/>
          <w:b w:val="0"/>
          <w:i w:val="0"/>
          <w:color w:val="000000"/>
          <w:sz w:val="28"/>
        </w:rPr>
        <w:t>На литературное чтение в 1 классе отводится 132 часа (из них ‌</w:t>
      </w:r>
      <w:bookmarkStart w:id="6" w:name="8184041c-500f-4898-8c17-3f7c192d7a9a"/>
      <w:r>
        <w:rPr>
          <w:rFonts w:ascii="Times New Roman" w:hAnsi="Times New Roman"/>
          <w:b w:val="0"/>
          <w:i w:val="0"/>
          <w:color w:val="000000"/>
          <w:sz w:val="28"/>
        </w:rPr>
        <w:t>не менее 80 часов</w:t>
      </w:r>
      <w:bookmarkEnd w:id="6"/>
      <w:r>
        <w:rPr>
          <w:rFonts w:ascii="Times New Roman" w:hAnsi="Times New Roman"/>
          <w:b w:val="0"/>
          <w:i w:val="0"/>
          <w:color w:val="000000"/>
          <w:sz w:val="28"/>
        </w:rPr>
        <w:t>‌ составляет вводный интегрированный учебный курс «Обучение грамоте»), во 2-4 классах по 136 часов (4 часа в неделю в каждом классе).</w:t>
      </w:r>
    </w:p>
    <w:p>
      <w:pPr>
        <w:sectPr>
          <w:pgSz w:w="11906" w:h="16383"/>
          <w:cols w:space="720" w:num="1"/>
        </w:sectPr>
      </w:pPr>
      <w:bookmarkStart w:id="7" w:name="block-12010866"/>
    </w:p>
    <w:bookmarkEnd w:id="5"/>
    <w:bookmarkEnd w:id="7"/>
    <w:p>
      <w:pPr>
        <w:spacing w:before="0" w:after="0" w:line="264" w:lineRule="auto"/>
        <w:ind w:left="120"/>
        <w:jc w:val="both"/>
      </w:pPr>
      <w:bookmarkStart w:id="8" w:name="block-12010864"/>
      <w:r>
        <w:rPr>
          <w:rFonts w:ascii="Calibri" w:hAnsi="Calibri"/>
          <w:b/>
          <w:i w:val="0"/>
          <w:color w:val="000000"/>
          <w:sz w:val="28"/>
        </w:rPr>
        <w:t>СОДЕРЖАНИЕ УЧЕБНОГО ПРЕДМЕТА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1 КЛАСС</w:t>
      </w:r>
    </w:p>
    <w:p>
      <w:pPr>
        <w:spacing w:before="0" w:after="0" w:line="264" w:lineRule="auto"/>
        <w:ind w:firstLine="600"/>
        <w:jc w:val="both"/>
      </w:pPr>
      <w:r>
        <w:rPr>
          <w:rFonts w:ascii="Times New Roman" w:hAnsi="Times New Roman"/>
          <w:b/>
          <w:i w:val="0"/>
          <w:color w:val="000000"/>
          <w:sz w:val="28"/>
        </w:rPr>
        <w:t>Обучение грамоте</w:t>
      </w:r>
      <w:bookmarkStart w:id="9" w:name="_ftnref1"/>
      <w:r>
        <w:fldChar w:fldCharType="begin"/>
      </w:r>
      <w:r>
        <w:instrText xml:space="preserve"> HYPERLINK \l "_ftn1" \h </w:instrText>
      </w:r>
      <w:r>
        <w:fldChar w:fldCharType="separate"/>
      </w:r>
      <w:r>
        <w:rPr>
          <w:rFonts w:ascii="Times New Roman" w:hAnsi="Times New Roman"/>
          <w:b/>
          <w:i w:val="0"/>
          <w:color w:val="0000FF"/>
          <w:sz w:val="24"/>
        </w:rPr>
        <w:t>[1]</w:t>
      </w:r>
      <w:r>
        <w:rPr>
          <w:rFonts w:ascii="Times New Roman" w:hAnsi="Times New Roman"/>
          <w:b/>
          <w:i w:val="0"/>
          <w:color w:val="0000FF"/>
          <w:sz w:val="24"/>
        </w:rPr>
        <w:fldChar w:fldCharType="end"/>
      </w:r>
      <w:bookmarkEnd w:id="9"/>
    </w:p>
    <w:p>
      <w:pPr>
        <w:spacing w:before="0" w:after="0" w:line="264" w:lineRule="auto"/>
        <w:ind w:firstLine="600"/>
        <w:jc w:val="both"/>
      </w:pPr>
      <w:r>
        <w:rPr>
          <w:rFonts w:ascii="Times New Roman" w:hAnsi="Times New Roman"/>
          <w:b/>
          <w:i w:val="0"/>
          <w:color w:val="000000"/>
          <w:sz w:val="28"/>
        </w:rPr>
        <w:t>Развитие речи</w:t>
      </w:r>
    </w:p>
    <w:p>
      <w:pPr>
        <w:spacing w:before="0" w:after="0" w:line="264" w:lineRule="auto"/>
        <w:ind w:firstLine="600"/>
        <w:jc w:val="both"/>
      </w:pPr>
      <w:r>
        <w:rPr>
          <w:rFonts w:ascii="Times New Roman" w:hAnsi="Times New Roman"/>
          <w:b w:val="0"/>
          <w:i w:val="0"/>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lineRule="auto"/>
        <w:ind w:firstLine="600"/>
        <w:jc w:val="both"/>
      </w:pPr>
      <w:r>
        <w:rPr>
          <w:rFonts w:ascii="Times New Roman" w:hAnsi="Times New Roman"/>
          <w:b/>
          <w:i w:val="0"/>
          <w:color w:val="000000"/>
          <w:sz w:val="28"/>
        </w:rPr>
        <w:t>Фонетика</w:t>
      </w:r>
    </w:p>
    <w:p>
      <w:pPr>
        <w:spacing w:before="0" w:after="0" w:line="264" w:lineRule="auto"/>
        <w:ind w:firstLine="600"/>
        <w:jc w:val="both"/>
      </w:pPr>
      <w:r>
        <w:rPr>
          <w:rFonts w:ascii="Times New Roman" w:hAnsi="Times New Roman"/>
          <w:b w:val="0"/>
          <w:i w:val="0"/>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lineRule="auto"/>
        <w:ind w:firstLine="600"/>
        <w:jc w:val="both"/>
      </w:pPr>
      <w:r>
        <w:rPr>
          <w:rFonts w:ascii="Times New Roman" w:hAnsi="Times New Roman"/>
          <w:b/>
          <w:i w:val="0"/>
          <w:color w:val="000000"/>
          <w:sz w:val="28"/>
        </w:rPr>
        <w:t>Чтение</w:t>
      </w:r>
    </w:p>
    <w:p>
      <w:pPr>
        <w:spacing w:before="0" w:after="0" w:line="264" w:lineRule="auto"/>
        <w:ind w:firstLine="600"/>
        <w:jc w:val="both"/>
      </w:pPr>
      <w:r>
        <w:rPr>
          <w:rFonts w:ascii="Times New Roman" w:hAnsi="Times New Roman"/>
          <w:b w:val="0"/>
          <w:i w:val="0"/>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lineRule="auto"/>
        <w:ind w:firstLine="600"/>
        <w:jc w:val="both"/>
      </w:pPr>
      <w:r>
        <w:rPr>
          <w:rFonts w:ascii="Times New Roman" w:hAnsi="Times New Roman"/>
          <w:b w:val="0"/>
          <w:i w:val="0"/>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lineRule="auto"/>
        <w:ind w:firstLine="600"/>
        <w:jc w:val="both"/>
      </w:pPr>
      <w:r>
        <w:rPr>
          <w:rFonts w:ascii="Times New Roman" w:hAnsi="Times New Roman"/>
          <w:b/>
          <w:i w:val="0"/>
          <w:color w:val="000000"/>
          <w:sz w:val="28"/>
        </w:rPr>
        <w:t>СИСТЕМАТИЧЕСКИЙ КУРС</w:t>
      </w:r>
    </w:p>
    <w:p>
      <w:pPr>
        <w:spacing w:before="0" w:after="0" w:line="264" w:lineRule="auto"/>
        <w:ind w:firstLine="600"/>
        <w:jc w:val="both"/>
      </w:pPr>
      <w:r>
        <w:rPr>
          <w:rFonts w:ascii="Times New Roman" w:hAnsi="Times New Roman"/>
          <w:b w:val="0"/>
          <w:i/>
          <w:color w:val="000000"/>
          <w:sz w:val="28"/>
        </w:rPr>
        <w:t>Сказка фольклорная (народная) и литературная (авторская).</w:t>
      </w:r>
      <w:r>
        <w:rPr>
          <w:rFonts w:ascii="Times New Roman" w:hAnsi="Times New Roman"/>
          <w:b w:val="0"/>
          <w:i w:val="0"/>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lineRule="auto"/>
        <w:ind w:firstLine="600"/>
        <w:jc w:val="both"/>
      </w:pPr>
      <w:r>
        <w:rPr>
          <w:rFonts w:ascii="Times New Roman" w:hAnsi="Times New Roman"/>
          <w:b w:val="0"/>
          <w:i w:val="0"/>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Pr>
          <w:rFonts w:ascii="Times New Roman" w:hAnsi="Times New Roman"/>
          <w:b w:val="0"/>
          <w:i w:val="0"/>
          <w:color w:val="000000"/>
          <w:sz w:val="28"/>
        </w:rPr>
        <w:t>и другие (по выбору).</w:t>
      </w:r>
      <w:bookmarkEnd w:id="10"/>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Произведения о детях и для детей.</w:t>
      </w:r>
      <w:r>
        <w:rPr>
          <w:rFonts w:ascii="Times New Roman" w:hAnsi="Times New Roman"/>
          <w:b w:val="0"/>
          <w:i w:val="0"/>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lineRule="auto"/>
        <w:ind w:firstLine="600"/>
        <w:jc w:val="both"/>
      </w:pPr>
      <w:r>
        <w:rPr>
          <w:rFonts w:ascii="Times New Roman" w:hAnsi="Times New Roman"/>
          <w:b w:val="0"/>
          <w:i w:val="0"/>
          <w:color w:val="000000"/>
          <w:sz w:val="28"/>
        </w:rPr>
        <w:t>В.А. Осеева «Три товарища», А.Л. Барто «Я – лишний», Ю.И. Ермолаев «Лучший друг» ‌</w:t>
      </w:r>
      <w:bookmarkStart w:id="11" w:name="fea8cf03-c8e1-4ed3-94a3-40e6561a8359"/>
      <w:r>
        <w:rPr>
          <w:rFonts w:ascii="Times New Roman" w:hAnsi="Times New Roman"/>
          <w:b w:val="0"/>
          <w:i w:val="0"/>
          <w:color w:val="000000"/>
          <w:sz w:val="28"/>
        </w:rPr>
        <w:t>и другие (по выбору).</w:t>
      </w:r>
      <w:bookmarkEnd w:id="1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Произведения о родной природе. </w:t>
      </w:r>
      <w:r>
        <w:rPr>
          <w:rFonts w:ascii="Times New Roman" w:hAnsi="Times New Roman"/>
          <w:b w:val="0"/>
          <w:i w:val="0"/>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lineRule="auto"/>
        <w:ind w:firstLine="600"/>
        <w:jc w:val="both"/>
      </w:pPr>
      <w:r>
        <w:rPr>
          <w:rFonts w:ascii="Times New Roman" w:hAnsi="Times New Roman"/>
          <w:b w:val="0"/>
          <w:i/>
          <w:color w:val="000000"/>
          <w:sz w:val="28"/>
        </w:rPr>
        <w:t>Устное народное творчество – малые фольклорные жанры</w:t>
      </w:r>
      <w:r>
        <w:rPr>
          <w:rFonts w:ascii="Times New Roman" w:hAnsi="Times New Roman"/>
          <w:b w:val="0"/>
          <w:i w:val="0"/>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lineRule="auto"/>
        <w:ind w:firstLine="600"/>
        <w:jc w:val="both"/>
      </w:pPr>
      <w:r>
        <w:rPr>
          <w:rFonts w:ascii="Times New Roman" w:hAnsi="Times New Roman"/>
          <w:b w:val="0"/>
          <w:i w:val="0"/>
          <w:color w:val="000000"/>
          <w:sz w:val="28"/>
        </w:rPr>
        <w:t>Произведения для чтения: потешки, загадки, пословицы.</w:t>
      </w:r>
    </w:p>
    <w:p>
      <w:pPr>
        <w:spacing w:before="0" w:after="0" w:line="264" w:lineRule="auto"/>
        <w:ind w:firstLine="600"/>
        <w:jc w:val="both"/>
      </w:pPr>
      <w:r>
        <w:rPr>
          <w:rFonts w:ascii="Times New Roman" w:hAnsi="Times New Roman"/>
          <w:b w:val="0"/>
          <w:i/>
          <w:color w:val="000000"/>
          <w:sz w:val="28"/>
        </w:rPr>
        <w:t>Произведения о братьях наших меньших</w:t>
      </w:r>
      <w:r>
        <w:rPr>
          <w:rFonts w:ascii="Times New Roman" w:hAnsi="Times New Roman"/>
          <w:b w:val="0"/>
          <w:i w:val="0"/>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lineRule="auto"/>
        <w:ind w:firstLine="600"/>
        <w:jc w:val="both"/>
      </w:pPr>
      <w:r>
        <w:rPr>
          <w:rFonts w:ascii="Times New Roman" w:hAnsi="Times New Roman"/>
          <w:b w:val="0"/>
          <w:i w:val="0"/>
          <w:color w:val="000000"/>
          <w:sz w:val="28"/>
        </w:rPr>
        <w:t>Произведения для чтения: В.В. Бианки «Лис и Мышонок», Е.И. Чарушин «Про Томку», М.М. Пришвин «Ёж», Н.И. Сладков «Лисица и Ёж» ‌</w:t>
      </w:r>
      <w:bookmarkStart w:id="12" w:name="fce98a40-ae0b-4d2c-875d-505cf2d5a21d"/>
      <w:r>
        <w:rPr>
          <w:rFonts w:ascii="Times New Roman" w:hAnsi="Times New Roman"/>
          <w:b w:val="0"/>
          <w:i w:val="0"/>
          <w:color w:val="000000"/>
          <w:sz w:val="28"/>
        </w:rPr>
        <w:t>и другие.</w:t>
      </w:r>
      <w:bookmarkEnd w:id="1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маме.</w:t>
      </w:r>
      <w:r>
        <w:rPr>
          <w:rFonts w:ascii="Times New Roman" w:hAnsi="Times New Roman"/>
          <w:b w:val="0"/>
          <w:i w:val="0"/>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Pr>
          <w:rFonts w:ascii="Times New Roman" w:hAnsi="Times New Roman"/>
          <w:b w:val="0"/>
          <w:i w:val="0"/>
          <w:color w:val="000000"/>
          <w:sz w:val="28"/>
        </w:rPr>
        <w:t>и др.</w:t>
      </w:r>
      <w:bookmarkEnd w:id="13"/>
      <w:r>
        <w:rPr>
          <w:rFonts w:ascii="Times New Roman" w:hAnsi="Times New Roman"/>
          <w:b w:val="0"/>
          <w:i w:val="0"/>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lineRule="auto"/>
        <w:ind w:firstLine="600"/>
        <w:jc w:val="both"/>
      </w:pPr>
      <w:r>
        <w:rPr>
          <w:rFonts w:ascii="Times New Roman" w:hAnsi="Times New Roman"/>
          <w:b w:val="0"/>
          <w:i w:val="0"/>
          <w:color w:val="000000"/>
          <w:sz w:val="28"/>
        </w:rPr>
        <w:t>Произведения для чтения: Е.А. Благинина «Посидим в тишине», А.Л. Барто «Мама», А.В. Митяев «За что я люблю маму» ‌</w:t>
      </w:r>
      <w:bookmarkStart w:id="14" w:name="e4e52ce4-82f6-450f-a8ef-39f9bea95300"/>
      <w:r>
        <w:rPr>
          <w:rFonts w:ascii="Times New Roman" w:hAnsi="Times New Roman"/>
          <w:b w:val="0"/>
          <w:i w:val="0"/>
          <w:color w:val="000000"/>
          <w:sz w:val="28"/>
        </w:rPr>
        <w:t>и другие (по выбору).</w:t>
      </w:r>
      <w:bookmarkEnd w:id="1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Фольклорные и авторские произведения о чудесах и фантазии (не менее трёх произведений).</w:t>
      </w:r>
      <w:r>
        <w:rPr>
          <w:rFonts w:ascii="Times New Roman" w:hAnsi="Times New Roman"/>
          <w:b w:val="0"/>
          <w:i w:val="0"/>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0"/>
          <w:i w:val="0"/>
          <w:color w:val="333333"/>
          <w:sz w:val="28"/>
        </w:rPr>
        <w:t>​‌</w:t>
      </w:r>
      <w:bookmarkStart w:id="15" w:name="1276de16-2d11-43d3-bead-a64a93ae8cc5"/>
      <w:r>
        <w:rPr>
          <w:rFonts w:ascii="Times New Roman" w:hAnsi="Times New Roman"/>
          <w:b w:val="0"/>
          <w:i w:val="0"/>
          <w:color w:val="333333"/>
          <w:sz w:val="28"/>
        </w:rPr>
        <w:t>и другие (по выбору).</w:t>
      </w:r>
      <w:bookmarkEnd w:id="15"/>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lineRule="auto"/>
        <w:jc w:val="both"/>
      </w:pPr>
      <w:r>
        <w:rPr>
          <w:rFonts w:ascii="Times New Roman" w:hAnsi="Times New Roman"/>
          <w:b w:val="0"/>
          <w:i w:val="0"/>
          <w:color w:val="000000"/>
          <w:sz w:val="28"/>
        </w:rPr>
        <w:t>понимать фактическое содержание прочитанного или прослушанного текста;</w:t>
      </w:r>
    </w:p>
    <w:p>
      <w:pPr>
        <w:numPr>
          <w:ilvl w:val="0"/>
          <w:numId w:val="2"/>
        </w:numPr>
        <w:spacing w:before="0" w:after="0" w:line="264" w:lineRule="auto"/>
        <w:jc w:val="both"/>
      </w:pPr>
      <w:r>
        <w:rPr>
          <w:rFonts w:ascii="Times New Roman" w:hAnsi="Times New Roman"/>
          <w:b w:val="0"/>
          <w:i w:val="0"/>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lineRule="auto"/>
        <w:jc w:val="both"/>
      </w:pPr>
      <w:r>
        <w:rPr>
          <w:rFonts w:ascii="Times New Roman" w:hAnsi="Times New Roman"/>
          <w:b w:val="0"/>
          <w:i w:val="0"/>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lineRule="auto"/>
        <w:jc w:val="both"/>
      </w:pPr>
      <w:r>
        <w:rPr>
          <w:rFonts w:ascii="Times New Roman" w:hAnsi="Times New Roman"/>
          <w:b w:val="0"/>
          <w:i w:val="0"/>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lineRule="auto"/>
        <w:jc w:val="both"/>
      </w:pPr>
      <w:r>
        <w:rPr>
          <w:rFonts w:ascii="Times New Roman" w:hAnsi="Times New Roman"/>
          <w:b w:val="0"/>
          <w:i w:val="0"/>
          <w:color w:val="000000"/>
          <w:sz w:val="28"/>
        </w:rPr>
        <w:t>сравнивать произведения по теме, настроению, которое оно вызывает.</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lineRule="auto"/>
        <w:jc w:val="both"/>
      </w:pPr>
      <w:r>
        <w:rPr>
          <w:rFonts w:ascii="Times New Roman" w:hAnsi="Times New Roman"/>
          <w:b w:val="0"/>
          <w:i w:val="0"/>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lineRule="auto"/>
        <w:jc w:val="both"/>
      </w:pPr>
      <w:r>
        <w:rPr>
          <w:rFonts w:ascii="Times New Roman" w:hAnsi="Times New Roman"/>
          <w:b w:val="0"/>
          <w:i w:val="0"/>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4"/>
        </w:numPr>
        <w:spacing w:before="0" w:after="0" w:line="264" w:lineRule="auto"/>
        <w:jc w:val="both"/>
      </w:pPr>
      <w:r>
        <w:rPr>
          <w:rFonts w:ascii="Times New Roman" w:hAnsi="Times New Roman"/>
          <w:b w:val="0"/>
          <w:i w:val="0"/>
          <w:color w:val="000000"/>
          <w:sz w:val="28"/>
        </w:rPr>
        <w:t>читать наизусть стихотворения, соблюдать орфоэпические и пунктуационные нормы;</w:t>
      </w:r>
    </w:p>
    <w:p>
      <w:pPr>
        <w:numPr>
          <w:ilvl w:val="0"/>
          <w:numId w:val="4"/>
        </w:numPr>
        <w:spacing w:before="0" w:after="0" w:line="264" w:lineRule="auto"/>
        <w:jc w:val="both"/>
      </w:pPr>
      <w:r>
        <w:rPr>
          <w:rFonts w:ascii="Times New Roman" w:hAnsi="Times New Roman"/>
          <w:b w:val="0"/>
          <w:i w:val="0"/>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lineRule="auto"/>
        <w:jc w:val="both"/>
      </w:pPr>
      <w:r>
        <w:rPr>
          <w:rFonts w:ascii="Times New Roman" w:hAnsi="Times New Roman"/>
          <w:b w:val="0"/>
          <w:i w:val="0"/>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lineRule="auto"/>
        <w:jc w:val="both"/>
      </w:pPr>
      <w:r>
        <w:rPr>
          <w:rFonts w:ascii="Times New Roman" w:hAnsi="Times New Roman"/>
          <w:b w:val="0"/>
          <w:i w:val="0"/>
          <w:color w:val="000000"/>
          <w:sz w:val="28"/>
        </w:rPr>
        <w:t>объяснять своими словами значение изученных понятий;</w:t>
      </w:r>
    </w:p>
    <w:p>
      <w:pPr>
        <w:numPr>
          <w:ilvl w:val="0"/>
          <w:numId w:val="4"/>
        </w:numPr>
        <w:spacing w:before="0" w:after="0" w:line="264" w:lineRule="auto"/>
        <w:jc w:val="both"/>
      </w:pPr>
      <w:r>
        <w:rPr>
          <w:rFonts w:ascii="Times New Roman" w:hAnsi="Times New Roman"/>
          <w:b w:val="0"/>
          <w:i w:val="0"/>
          <w:color w:val="000000"/>
          <w:sz w:val="28"/>
        </w:rPr>
        <w:t>описывать своё настроение после слушания (чтения) стихотворений, сказок, рассказов.</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5"/>
        </w:numPr>
        <w:spacing w:before="0" w:after="0" w:line="264" w:lineRule="auto"/>
        <w:jc w:val="both"/>
      </w:pPr>
      <w:r>
        <w:rPr>
          <w:rFonts w:ascii="Times New Roman" w:hAnsi="Times New Roman"/>
          <w:b w:val="0"/>
          <w:i w:val="0"/>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lineRule="auto"/>
        <w:jc w:val="both"/>
      </w:pPr>
      <w:r>
        <w:rPr>
          <w:rFonts w:ascii="Times New Roman" w:hAnsi="Times New Roman"/>
          <w:b w:val="0"/>
          <w:i w:val="0"/>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lineRule="auto"/>
        <w:jc w:val="both"/>
      </w:pPr>
      <w:r>
        <w:rPr>
          <w:rFonts w:ascii="Times New Roman" w:hAnsi="Times New Roman"/>
          <w:b w:val="0"/>
          <w:i w:val="0"/>
          <w:color w:val="000000"/>
          <w:sz w:val="28"/>
        </w:rPr>
        <w:t>с помощью учителя оценивать свои успехи (трудности) в освоении читательской деятельности.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6"/>
        </w:numPr>
        <w:spacing w:before="0" w:after="0" w:line="264" w:lineRule="auto"/>
        <w:jc w:val="both"/>
      </w:pPr>
      <w:r>
        <w:rPr>
          <w:rFonts w:ascii="Times New Roman" w:hAnsi="Times New Roman"/>
          <w:b w:val="0"/>
          <w:i w:val="0"/>
          <w:color w:val="000000"/>
          <w:sz w:val="28"/>
        </w:rPr>
        <w:t>проявлять желание работать в парах, небольших группах;</w:t>
      </w:r>
    </w:p>
    <w:p>
      <w:pPr>
        <w:numPr>
          <w:ilvl w:val="0"/>
          <w:numId w:val="6"/>
        </w:numPr>
        <w:spacing w:before="0" w:after="0" w:line="264" w:lineRule="auto"/>
        <w:jc w:val="both"/>
      </w:pPr>
      <w:r>
        <w:rPr>
          <w:rFonts w:ascii="Times New Roman" w:hAnsi="Times New Roman"/>
          <w:b w:val="0"/>
          <w:i w:val="0"/>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2 КЛАСС</w:t>
      </w:r>
    </w:p>
    <w:p>
      <w:pPr>
        <w:spacing w:before="0" w:after="0" w:line="264" w:lineRule="auto"/>
        <w:ind w:firstLine="600"/>
        <w:jc w:val="both"/>
      </w:pPr>
      <w:r>
        <w:rPr>
          <w:rFonts w:ascii="Times New Roman" w:hAnsi="Times New Roman"/>
          <w:b w:val="0"/>
          <w:i/>
          <w:color w:val="000000"/>
          <w:sz w:val="28"/>
        </w:rPr>
        <w:t>О нашей Родине.</w:t>
      </w:r>
      <w:r>
        <w:rPr>
          <w:rFonts w:ascii="Times New Roman" w:hAnsi="Times New Roman"/>
          <w:b w:val="0"/>
          <w:i w:val="0"/>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Pr>
          <w:rFonts w:ascii="Times New Roman" w:hAnsi="Times New Roman"/>
          <w:b w:val="0"/>
          <w:i w:val="0"/>
          <w:color w:val="000000"/>
          <w:sz w:val="28"/>
        </w:rPr>
        <w:t>и др.</w:t>
      </w:r>
      <w:bookmarkEnd w:id="16"/>
      <w:r>
        <w:rPr>
          <w:rFonts w:ascii="Times New Roman" w:hAnsi="Times New Roman"/>
          <w:b w:val="0"/>
          <w:i w:val="0"/>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Pr>
          <w:rFonts w:ascii="Times New Roman" w:hAnsi="Times New Roman"/>
          <w:b w:val="0"/>
          <w:i w:val="0"/>
          <w:color w:val="000000"/>
          <w:sz w:val="28"/>
        </w:rPr>
        <w:t>и др.</w:t>
      </w:r>
      <w:bookmarkEnd w:id="1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И.С. Никитин «Русь», Ф.П. Савинов «Родина», А.А. Прокофьев «Родина» ‌</w:t>
      </w:r>
      <w:bookmarkStart w:id="18" w:name="60d4b361-5c35-450d-9ed8-60410acf6db4"/>
      <w:r>
        <w:rPr>
          <w:rFonts w:ascii="Times New Roman" w:hAnsi="Times New Roman"/>
          <w:b w:val="0"/>
          <w:i w:val="0"/>
          <w:color w:val="000000"/>
          <w:sz w:val="28"/>
        </w:rPr>
        <w:t>и другие (по выбору)</w:t>
      </w:r>
      <w:bookmarkEnd w:id="1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lineRule="auto"/>
        <w:ind w:firstLine="600"/>
        <w:jc w:val="both"/>
      </w:pPr>
      <w:r>
        <w:rPr>
          <w:rFonts w:ascii="Times New Roman" w:hAnsi="Times New Roman"/>
          <w:b w:val="0"/>
          <w:i w:val="0"/>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Pr>
          <w:rFonts w:ascii="Times New Roman" w:hAnsi="Times New Roman"/>
          <w:b w:val="0"/>
          <w:i w:val="0"/>
          <w:color w:val="000000"/>
          <w:sz w:val="28"/>
        </w:rPr>
        <w:t>(1-2 произведения) и другие.</w:t>
      </w:r>
      <w:bookmarkEnd w:id="1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Звуки и краски родной природы в разные времена года.</w:t>
      </w:r>
      <w:r>
        <w:rPr>
          <w:rFonts w:ascii="Times New Roman" w:hAnsi="Times New Roman"/>
          <w:b w:val="0"/>
          <w:i w:val="0"/>
          <w:color w:val="000000"/>
          <w:sz w:val="28"/>
        </w:rPr>
        <w:t xml:space="preserve"> Тема природы в разные времена года (осень, зима, весна, лето) в произведениях литературы ‌</w:t>
      </w:r>
      <w:bookmarkStart w:id="20" w:name="a9441494-befb-474c-980d-17418cebb9a9"/>
      <w:r>
        <w:rPr>
          <w:rFonts w:ascii="Times New Roman" w:hAnsi="Times New Roman"/>
          <w:b w:val="0"/>
          <w:i w:val="0"/>
          <w:color w:val="000000"/>
          <w:sz w:val="28"/>
        </w:rPr>
        <w:t>(по выбору, не менее пяти авторов)</w:t>
      </w:r>
      <w:bookmarkEnd w:id="20"/>
      <w:r>
        <w:rPr>
          <w:rFonts w:ascii="Times New Roman" w:hAnsi="Times New Roman"/>
          <w:b w:val="0"/>
          <w:i w:val="0"/>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Pr>
          <w:rFonts w:ascii="Times New Roman" w:hAnsi="Times New Roman"/>
          <w:b w:val="0"/>
          <w:i w:val="0"/>
          <w:color w:val="000000"/>
          <w:sz w:val="28"/>
        </w:rPr>
        <w:t>и др.</w:t>
      </w:r>
      <w:bookmarkEnd w:id="21"/>
      <w:r>
        <w:rPr>
          <w:rFonts w:ascii="Times New Roman" w:hAnsi="Times New Roman"/>
          <w:b w:val="0"/>
          <w:i w:val="0"/>
          <w:color w:val="000000"/>
          <w:sz w:val="28"/>
        </w:rPr>
        <w:t>‌) и музыкальных произведениях (например, произведения П. И. Чайковского, А. Вивальди ‌</w:t>
      </w:r>
      <w:bookmarkStart w:id="22" w:name="e5c2f998-10e7-44fc-bdda-dfec1693f887"/>
      <w:r>
        <w:rPr>
          <w:rFonts w:ascii="Times New Roman" w:hAnsi="Times New Roman"/>
          <w:b w:val="0"/>
          <w:i w:val="0"/>
          <w:color w:val="000000"/>
          <w:sz w:val="28"/>
        </w:rPr>
        <w:t>и др.</w:t>
      </w:r>
      <w:bookmarkEnd w:id="22"/>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Pr>
          <w:rFonts w:ascii="Times New Roman" w:hAnsi="Times New Roman"/>
          <w:b w:val="0"/>
          <w:i w:val="0"/>
          <w:color w:val="000000"/>
          <w:sz w:val="28"/>
        </w:rPr>
        <w:t>и другие</w:t>
      </w:r>
      <w:bookmarkEnd w:id="2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детях и дружбе</w:t>
      </w:r>
      <w:r>
        <w:rPr>
          <w:rFonts w:ascii="Times New Roman" w:hAnsi="Times New Roman"/>
          <w:b w:val="0"/>
          <w:i w:val="0"/>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Pr>
          <w:rFonts w:ascii="Times New Roman" w:hAnsi="Times New Roman"/>
          <w:b w:val="0"/>
          <w:i w:val="0"/>
          <w:color w:val="000000"/>
          <w:sz w:val="28"/>
        </w:rPr>
        <w:t>и др.</w:t>
      </w:r>
      <w:bookmarkEnd w:id="24"/>
      <w:r>
        <w:rPr>
          <w:rFonts w:ascii="Times New Roman" w:hAnsi="Times New Roman"/>
          <w:b w:val="0"/>
          <w:i w:val="0"/>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Pr>
          <w:rFonts w:ascii="Times New Roman" w:hAnsi="Times New Roman"/>
          <w:b w:val="0"/>
          <w:i w:val="0"/>
          <w:color w:val="000000"/>
          <w:sz w:val="28"/>
        </w:rPr>
        <w:t>и другие (по выбору)</w:t>
      </w:r>
      <w:bookmarkEnd w:id="2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Мир сказок.</w:t>
      </w:r>
      <w:r>
        <w:rPr>
          <w:rFonts w:ascii="Times New Roman" w:hAnsi="Times New Roman"/>
          <w:b w:val="0"/>
          <w:i w:val="0"/>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Pr>
          <w:rFonts w:ascii="Times New Roman" w:hAnsi="Times New Roman"/>
          <w:b w:val="0"/>
          <w:i w:val="0"/>
          <w:color w:val="000000"/>
          <w:sz w:val="28"/>
        </w:rPr>
        <w:t>и другие</w:t>
      </w:r>
      <w:bookmarkEnd w:id="2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братьях наших меньших</w:t>
      </w:r>
      <w:r>
        <w:rPr>
          <w:rFonts w:ascii="Times New Roman" w:hAnsi="Times New Roman"/>
          <w:b w:val="0"/>
          <w:i w:val="0"/>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Pr>
          <w:rFonts w:ascii="Times New Roman" w:hAnsi="Times New Roman"/>
          <w:b w:val="0"/>
          <w:i w:val="0"/>
          <w:color w:val="000000"/>
          <w:sz w:val="28"/>
        </w:rPr>
        <w:t>и др.</w:t>
      </w:r>
      <w:bookmarkEnd w:id="27"/>
      <w:r>
        <w:rPr>
          <w:rFonts w:ascii="Times New Roman" w:hAnsi="Times New Roman"/>
          <w:b w:val="0"/>
          <w:i w:val="0"/>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Pr>
          <w:rFonts w:ascii="Times New Roman" w:hAnsi="Times New Roman"/>
          <w:b w:val="0"/>
          <w:i w:val="0"/>
          <w:color w:val="000000"/>
          <w:sz w:val="28"/>
        </w:rPr>
        <w:t>и другие (по выбору)</w:t>
      </w:r>
      <w:bookmarkEnd w:id="2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О наших близких, о семье</w:t>
      </w:r>
      <w:r>
        <w:rPr>
          <w:rFonts w:ascii="Times New Roman" w:hAnsi="Times New Roman"/>
          <w:b w:val="0"/>
          <w:i w:val="0"/>
          <w:color w:val="000000"/>
          <w:sz w:val="28"/>
        </w:rPr>
        <w:t>. Тема семьи, детства, взаимоотношений взрослых и детей в творчестве писателей и фольклорных произведениях ‌</w:t>
      </w:r>
      <w:bookmarkStart w:id="29" w:name="8497a925-adbe-4600-9382-168da4c3c80b"/>
      <w:r>
        <w:rPr>
          <w:rFonts w:ascii="Times New Roman" w:hAnsi="Times New Roman"/>
          <w:b w:val="0"/>
          <w:i w:val="0"/>
          <w:color w:val="000000"/>
          <w:sz w:val="28"/>
        </w:rPr>
        <w:t>(по выбору)</w:t>
      </w:r>
      <w:bookmarkEnd w:id="29"/>
      <w:r>
        <w:rPr>
          <w:rFonts w:ascii="Times New Roman" w:hAnsi="Times New Roman"/>
          <w:b w:val="0"/>
          <w:i w:val="0"/>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Pr>
          <w:rFonts w:ascii="Times New Roman" w:hAnsi="Times New Roman"/>
          <w:b w:val="0"/>
          <w:i w:val="0"/>
          <w:color w:val="000000"/>
          <w:sz w:val="28"/>
        </w:rPr>
        <w:t>и другое (по выбору)</w:t>
      </w:r>
      <w:bookmarkEnd w:id="3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Круг чтения: литературная (авторская) сказка ‌</w:t>
      </w:r>
      <w:bookmarkStart w:id="31" w:name="0c3ae019-4704-47be-8c05-88069337bebf"/>
      <w:r>
        <w:rPr>
          <w:rFonts w:ascii="Times New Roman" w:hAnsi="Times New Roman"/>
          <w:b w:val="0"/>
          <w:i w:val="0"/>
          <w:color w:val="000000"/>
          <w:sz w:val="28"/>
        </w:rPr>
        <w:t>(не менее двух произведений)</w:t>
      </w:r>
      <w:bookmarkEnd w:id="31"/>
      <w:r>
        <w:rPr>
          <w:rFonts w:ascii="Times New Roman" w:hAnsi="Times New Roman"/>
          <w:b w:val="0"/>
          <w:i w:val="0"/>
          <w:color w:val="000000"/>
          <w:sz w:val="28"/>
        </w:rPr>
        <w:t>‌: зарубежные писатели-сказочники (Ш. Перро, Х.-К. Андерсен ‌</w:t>
      </w:r>
      <w:bookmarkStart w:id="32" w:name="0e95da97-7b05-41cd-84b7-0db56826c5ee"/>
      <w:r>
        <w:rPr>
          <w:rFonts w:ascii="Times New Roman" w:hAnsi="Times New Roman"/>
          <w:b w:val="0"/>
          <w:i w:val="0"/>
          <w:color w:val="000000"/>
          <w:sz w:val="28"/>
        </w:rPr>
        <w:t>и др.</w:t>
      </w:r>
      <w:bookmarkEnd w:id="32"/>
      <w:r>
        <w:rPr>
          <w:rFonts w:ascii="Times New Roman" w:hAnsi="Times New Roman"/>
          <w:b w:val="0"/>
          <w:i w:val="0"/>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Ш. Перро «Кот в сапогах», Х.-К. Андерсен «Пятеро из одного стручка» ‌</w:t>
      </w:r>
      <w:bookmarkStart w:id="33" w:name="63220a7a-3056-4cb7-8b8f-8dfa3716a258"/>
      <w:r>
        <w:rPr>
          <w:rFonts w:ascii="Times New Roman" w:hAnsi="Times New Roman"/>
          <w:b w:val="0"/>
          <w:i w:val="0"/>
          <w:color w:val="000000"/>
          <w:sz w:val="28"/>
        </w:rPr>
        <w:t>и другие (по выбору)</w:t>
      </w:r>
      <w:bookmarkEnd w:id="3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w:t>
      </w:r>
      <w:r>
        <w:rPr>
          <w:rFonts w:ascii="Times New Roman" w:hAnsi="Times New Roman"/>
          <w:b w:val="0"/>
          <w:i w:val="0"/>
          <w:color w:val="000000"/>
          <w:sz w:val="28"/>
        </w:rPr>
        <w:t xml:space="preserve"> </w:t>
      </w:r>
      <w:r>
        <w:rPr>
          <w:rFonts w:ascii="Times New Roman" w:hAnsi="Times New Roman"/>
          <w:b w:val="0"/>
          <w:i/>
          <w:color w:val="000000"/>
          <w:sz w:val="28"/>
        </w:rPr>
        <w:t>(работа с детской книгой и справочной литературой)</w:t>
      </w:r>
      <w:r>
        <w:rPr>
          <w:rFonts w:ascii="Times New Roman" w:hAnsi="Times New Roman"/>
          <w:b w:val="0"/>
          <w:i w:val="0"/>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lineRule="auto"/>
        <w:ind w:firstLine="600"/>
        <w:jc w:val="both"/>
      </w:pPr>
      <w:r>
        <w:rPr>
          <w:rFonts w:ascii="Times New Roman" w:hAnsi="Times New Roman"/>
          <w:b w:val="0"/>
          <w:i w:val="0"/>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lineRule="auto"/>
        <w:jc w:val="both"/>
      </w:pPr>
      <w:r>
        <w:rPr>
          <w:rFonts w:ascii="Times New Roman" w:hAnsi="Times New Roman"/>
          <w:b w:val="0"/>
          <w:i w:val="0"/>
          <w:color w:val="000000"/>
          <w:sz w:val="28"/>
        </w:rPr>
        <w:t>сравнивать и группировать различные произведения по теме (о Родине,</w:t>
      </w:r>
    </w:p>
    <w:p>
      <w:pPr>
        <w:numPr>
          <w:ilvl w:val="0"/>
          <w:numId w:val="7"/>
        </w:numPr>
        <w:spacing w:before="0" w:after="0" w:line="264" w:lineRule="auto"/>
        <w:jc w:val="both"/>
      </w:pPr>
      <w:r>
        <w:rPr>
          <w:rFonts w:ascii="Times New Roman" w:hAnsi="Times New Roman"/>
          <w:b w:val="0"/>
          <w:i w:val="0"/>
          <w:color w:val="000000"/>
          <w:sz w:val="28"/>
        </w:rPr>
        <w:t>о родной природе, о детях, о животных, о семье, о чудесах и превращениях),</w:t>
      </w:r>
    </w:p>
    <w:p>
      <w:pPr>
        <w:numPr>
          <w:ilvl w:val="0"/>
          <w:numId w:val="7"/>
        </w:numPr>
        <w:spacing w:before="0" w:after="0" w:line="264" w:lineRule="auto"/>
        <w:jc w:val="both"/>
      </w:pPr>
      <w:r>
        <w:rPr>
          <w:rFonts w:ascii="Times New Roman" w:hAnsi="Times New Roman"/>
          <w:b w:val="0"/>
          <w:i w:val="0"/>
          <w:color w:val="000000"/>
          <w:sz w:val="28"/>
        </w:rPr>
        <w:t>по жанрам (произведения устного народного творчества, сказка (фольклорная</w:t>
      </w:r>
    </w:p>
    <w:p>
      <w:pPr>
        <w:numPr>
          <w:ilvl w:val="0"/>
          <w:numId w:val="7"/>
        </w:numPr>
        <w:spacing w:before="0" w:after="0" w:line="264" w:lineRule="auto"/>
        <w:jc w:val="both"/>
      </w:pPr>
      <w:r>
        <w:rPr>
          <w:rFonts w:ascii="Times New Roman" w:hAnsi="Times New Roman"/>
          <w:b w:val="0"/>
          <w:i w:val="0"/>
          <w:color w:val="000000"/>
          <w:sz w:val="28"/>
        </w:rPr>
        <w:t>и литературная),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lineRule="auto"/>
        <w:jc w:val="both"/>
      </w:pPr>
      <w:r>
        <w:rPr>
          <w:rFonts w:ascii="Times New Roman" w:hAnsi="Times New Roman"/>
          <w:b w:val="0"/>
          <w:i w:val="0"/>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lineRule="auto"/>
        <w:jc w:val="both"/>
      </w:pPr>
      <w:r>
        <w:rPr>
          <w:rFonts w:ascii="Times New Roman" w:hAnsi="Times New Roman"/>
          <w:b w:val="0"/>
          <w:i w:val="0"/>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lineRule="auto"/>
        <w:ind w:firstLine="600"/>
        <w:jc w:val="both"/>
      </w:pPr>
      <w:r>
        <w:rPr>
          <w:rFonts w:ascii="Times New Roman" w:hAnsi="Times New Roman"/>
          <w:b w:val="0"/>
          <w:i/>
          <w:color w:val="000000"/>
          <w:sz w:val="28"/>
        </w:rPr>
        <w:t>Работа с информацией</w:t>
      </w:r>
      <w:r>
        <w:rPr>
          <w:rFonts w:ascii="Times New Roman" w:hAnsi="Times New Roman"/>
          <w:b w:val="0"/>
          <w:i w:val="0"/>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lineRule="auto"/>
        <w:jc w:val="both"/>
      </w:pPr>
      <w:r>
        <w:rPr>
          <w:rFonts w:ascii="Times New Roman" w:hAnsi="Times New Roman"/>
          <w:b w:val="0"/>
          <w:i w:val="0"/>
          <w:color w:val="000000"/>
          <w:sz w:val="28"/>
        </w:rPr>
        <w:t>соотносить иллюстрации с текстом произведения;</w:t>
      </w:r>
    </w:p>
    <w:p>
      <w:pPr>
        <w:numPr>
          <w:ilvl w:val="0"/>
          <w:numId w:val="8"/>
        </w:numPr>
        <w:spacing w:before="0" w:after="0" w:line="264" w:lineRule="auto"/>
        <w:jc w:val="both"/>
      </w:pPr>
      <w:r>
        <w:rPr>
          <w:rFonts w:ascii="Times New Roman" w:hAnsi="Times New Roman"/>
          <w:b w:val="0"/>
          <w:i w:val="0"/>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lineRule="auto"/>
        <w:jc w:val="both"/>
      </w:pPr>
      <w:r>
        <w:rPr>
          <w:rFonts w:ascii="Times New Roman" w:hAnsi="Times New Roman"/>
          <w:b w:val="0"/>
          <w:i w:val="0"/>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lineRule="auto"/>
        <w:jc w:val="both"/>
      </w:pPr>
      <w:r>
        <w:rPr>
          <w:rFonts w:ascii="Times New Roman" w:hAnsi="Times New Roman"/>
          <w:b w:val="0"/>
          <w:i w:val="0"/>
          <w:color w:val="000000"/>
          <w:sz w:val="28"/>
        </w:rPr>
        <w:t>пользоваться словарями для уточнения значения незнакомого слова.</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w:t>
      </w:r>
      <w:r>
        <w:rPr>
          <w:rFonts w:ascii="Times New Roman" w:hAnsi="Times New Roman"/>
          <w:b w:val="0"/>
          <w:i w:val="0"/>
          <w:color w:val="000000"/>
          <w:sz w:val="28"/>
        </w:rPr>
        <w:t xml:space="preserve"> действия способствуют формированию умений:</w:t>
      </w:r>
    </w:p>
    <w:p>
      <w:pPr>
        <w:numPr>
          <w:ilvl w:val="0"/>
          <w:numId w:val="9"/>
        </w:numPr>
        <w:spacing w:before="0" w:after="0" w:line="264" w:lineRule="auto"/>
        <w:jc w:val="both"/>
      </w:pPr>
      <w:r>
        <w:rPr>
          <w:rFonts w:ascii="Times New Roman" w:hAnsi="Times New Roman"/>
          <w:b w:val="0"/>
          <w:i w:val="0"/>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lineRule="auto"/>
        <w:jc w:val="both"/>
      </w:pPr>
      <w:r>
        <w:rPr>
          <w:rFonts w:ascii="Times New Roman" w:hAnsi="Times New Roman"/>
          <w:b w:val="0"/>
          <w:i w:val="0"/>
          <w:color w:val="000000"/>
          <w:sz w:val="28"/>
        </w:rPr>
        <w:t>на заданную тему;</w:t>
      </w:r>
    </w:p>
    <w:p>
      <w:pPr>
        <w:numPr>
          <w:ilvl w:val="0"/>
          <w:numId w:val="9"/>
        </w:numPr>
        <w:spacing w:before="0" w:after="0" w:line="264" w:lineRule="auto"/>
        <w:jc w:val="both"/>
      </w:pPr>
      <w:r>
        <w:rPr>
          <w:rFonts w:ascii="Times New Roman" w:hAnsi="Times New Roman"/>
          <w:b w:val="0"/>
          <w:i w:val="0"/>
          <w:color w:val="000000"/>
          <w:sz w:val="28"/>
        </w:rPr>
        <w:t>пересказывать подробно и выборочно прочитанное произведение;</w:t>
      </w:r>
    </w:p>
    <w:p>
      <w:pPr>
        <w:numPr>
          <w:ilvl w:val="0"/>
          <w:numId w:val="9"/>
        </w:numPr>
        <w:spacing w:before="0" w:after="0" w:line="264" w:lineRule="auto"/>
        <w:jc w:val="both"/>
      </w:pPr>
      <w:r>
        <w:rPr>
          <w:rFonts w:ascii="Times New Roman" w:hAnsi="Times New Roman"/>
          <w:b w:val="0"/>
          <w:i w:val="0"/>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lineRule="auto"/>
        <w:jc w:val="both"/>
      </w:pPr>
      <w:r>
        <w:rPr>
          <w:rFonts w:ascii="Times New Roman" w:hAnsi="Times New Roman"/>
          <w:b w:val="0"/>
          <w:i w:val="0"/>
          <w:color w:val="000000"/>
          <w:sz w:val="28"/>
        </w:rPr>
        <w:t>описывать (устно) картины природы;</w:t>
      </w:r>
    </w:p>
    <w:p>
      <w:pPr>
        <w:numPr>
          <w:ilvl w:val="0"/>
          <w:numId w:val="9"/>
        </w:numPr>
        <w:spacing w:before="0" w:after="0" w:line="264" w:lineRule="auto"/>
        <w:jc w:val="both"/>
      </w:pPr>
      <w:r>
        <w:rPr>
          <w:rFonts w:ascii="Times New Roman" w:hAnsi="Times New Roman"/>
          <w:b w:val="0"/>
          <w:i w:val="0"/>
          <w:color w:val="000000"/>
          <w:sz w:val="28"/>
        </w:rPr>
        <w:t>сочинять по аналогии с прочитанным загадки, рассказы, небольшие сказки;</w:t>
      </w:r>
    </w:p>
    <w:p>
      <w:pPr>
        <w:numPr>
          <w:ilvl w:val="0"/>
          <w:numId w:val="9"/>
        </w:numPr>
        <w:spacing w:before="0" w:after="0" w:line="264" w:lineRule="auto"/>
        <w:jc w:val="both"/>
      </w:pPr>
      <w:r>
        <w:rPr>
          <w:rFonts w:ascii="Times New Roman" w:hAnsi="Times New Roman"/>
          <w:b w:val="0"/>
          <w:i w:val="0"/>
          <w:color w:val="000000"/>
          <w:sz w:val="28"/>
        </w:rPr>
        <w:t>участвовать в инсценировках и драматизации отрывков из художественных произведений.</w:t>
      </w:r>
    </w:p>
    <w:p>
      <w:pPr>
        <w:spacing w:before="0" w:after="0" w:line="264" w:lineRule="auto"/>
        <w:ind w:firstLine="600"/>
        <w:jc w:val="both"/>
      </w:pPr>
      <w:r>
        <w:rPr>
          <w:rFonts w:ascii="Times New Roman" w:hAnsi="Times New Roman"/>
          <w:b w:val="0"/>
          <w:i/>
          <w:color w:val="000000"/>
          <w:sz w:val="28"/>
        </w:rPr>
        <w:t>Регулятивные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0"/>
        </w:numPr>
        <w:spacing w:before="0" w:after="0" w:line="264" w:lineRule="auto"/>
        <w:jc w:val="both"/>
      </w:pPr>
      <w:r>
        <w:rPr>
          <w:rFonts w:ascii="Times New Roman" w:hAnsi="Times New Roman"/>
          <w:b w:val="0"/>
          <w:i w:val="0"/>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lineRule="auto"/>
        <w:jc w:val="both"/>
      </w:pPr>
      <w:r>
        <w:rPr>
          <w:rFonts w:ascii="Times New Roman" w:hAnsi="Times New Roman"/>
          <w:b w:val="0"/>
          <w:i w:val="0"/>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lineRule="auto"/>
        <w:jc w:val="both"/>
      </w:pPr>
      <w:r>
        <w:rPr>
          <w:rFonts w:ascii="Times New Roman" w:hAnsi="Times New Roman"/>
          <w:b w:val="0"/>
          <w:i w:val="0"/>
          <w:color w:val="000000"/>
          <w:sz w:val="28"/>
        </w:rPr>
        <w:t>контролировать выполнение поставленной учебной задачи при чтении</w:t>
      </w:r>
    </w:p>
    <w:p>
      <w:pPr>
        <w:numPr>
          <w:ilvl w:val="0"/>
          <w:numId w:val="10"/>
        </w:numPr>
        <w:spacing w:before="0" w:after="0" w:line="264" w:lineRule="auto"/>
        <w:jc w:val="both"/>
      </w:pPr>
      <w:r>
        <w:rPr>
          <w:rFonts w:ascii="Times New Roman" w:hAnsi="Times New Roman"/>
          <w:b w:val="0"/>
          <w:i w:val="0"/>
          <w:color w:val="000000"/>
          <w:sz w:val="28"/>
        </w:rPr>
        <w:t>(слушании) произведения;</w:t>
      </w:r>
    </w:p>
    <w:p>
      <w:pPr>
        <w:numPr>
          <w:ilvl w:val="0"/>
          <w:numId w:val="10"/>
        </w:numPr>
        <w:spacing w:before="0" w:after="0" w:line="264" w:lineRule="auto"/>
        <w:jc w:val="both"/>
      </w:pPr>
      <w:r>
        <w:rPr>
          <w:rFonts w:ascii="Times New Roman" w:hAnsi="Times New Roman"/>
          <w:b w:val="0"/>
          <w:i w:val="0"/>
          <w:color w:val="000000"/>
          <w:sz w:val="28"/>
        </w:rPr>
        <w:t>проверять (по образцу) выполнение поставленной учебной задачи.</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1"/>
        </w:numPr>
        <w:spacing w:before="0" w:after="0" w:line="264" w:lineRule="auto"/>
        <w:jc w:val="both"/>
      </w:pPr>
      <w:r>
        <w:rPr>
          <w:rFonts w:ascii="Times New Roman" w:hAnsi="Times New Roman"/>
          <w:b w:val="0"/>
          <w:i w:val="0"/>
          <w:color w:val="000000"/>
          <w:sz w:val="28"/>
        </w:rPr>
        <w:t>выбирать себе партнёров по совместной деятельности;</w:t>
      </w:r>
    </w:p>
    <w:p>
      <w:pPr>
        <w:numPr>
          <w:ilvl w:val="0"/>
          <w:numId w:val="11"/>
        </w:numPr>
        <w:spacing w:before="0" w:after="0" w:line="264" w:lineRule="auto"/>
        <w:jc w:val="both"/>
      </w:pPr>
      <w:r>
        <w:rPr>
          <w:rFonts w:ascii="Times New Roman" w:hAnsi="Times New Roman"/>
          <w:b w:val="0"/>
          <w:i w:val="0"/>
          <w:color w:val="000000"/>
          <w:sz w:val="28"/>
        </w:rPr>
        <w:t>распределять работу, договариваться, приходить к общему решению, отвечать за общий результат работы.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3 КЛАСС</w:t>
      </w:r>
    </w:p>
    <w:p>
      <w:pPr>
        <w:spacing w:before="0" w:after="0" w:line="264" w:lineRule="auto"/>
        <w:ind w:firstLine="600"/>
        <w:jc w:val="both"/>
      </w:pPr>
      <w:r>
        <w:rPr>
          <w:rFonts w:ascii="Times New Roman" w:hAnsi="Times New Roman"/>
          <w:b w:val="0"/>
          <w:i/>
          <w:color w:val="000000"/>
          <w:sz w:val="28"/>
        </w:rPr>
        <w:t>О Родине и её истории.</w:t>
      </w:r>
      <w:r>
        <w:rPr>
          <w:rFonts w:ascii="Times New Roman" w:hAnsi="Times New Roman"/>
          <w:b w:val="0"/>
          <w:i w:val="0"/>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lineRule="auto"/>
        <w:ind w:firstLine="600"/>
        <w:jc w:val="both"/>
      </w:pPr>
      <w:r>
        <w:rPr>
          <w:rFonts w:ascii="Times New Roman" w:hAnsi="Times New Roman"/>
          <w:b w:val="0"/>
          <w:i w:val="0"/>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Pr>
          <w:rFonts w:ascii="Times New Roman" w:hAnsi="Times New Roman"/>
          <w:b w:val="0"/>
          <w:i w:val="0"/>
          <w:color w:val="000000"/>
          <w:sz w:val="28"/>
        </w:rPr>
        <w:t>и другое (по выбору)</w:t>
      </w:r>
      <w:bookmarkEnd w:id="3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Фольклор (устное народное творчество). </w:t>
      </w:r>
      <w:r>
        <w:rPr>
          <w:rFonts w:ascii="Times New Roman" w:hAnsi="Times New Roman"/>
          <w:b w:val="0"/>
          <w:i w:val="0"/>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lineRule="auto"/>
        <w:ind w:firstLine="600"/>
        <w:jc w:val="both"/>
      </w:pPr>
      <w:r>
        <w:rPr>
          <w:rFonts w:ascii="Times New Roman" w:hAnsi="Times New Roman"/>
          <w:b w:val="0"/>
          <w:i/>
          <w:color w:val="000000"/>
          <w:sz w:val="28"/>
        </w:rPr>
        <w:t>Фольклорная сказка как отражение общечеловеческих ценностей и нравственных правил.</w:t>
      </w:r>
      <w:r>
        <w:rPr>
          <w:rFonts w:ascii="Times New Roman" w:hAnsi="Times New Roman"/>
          <w:b w:val="0"/>
          <w:i w:val="0"/>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Pr>
          <w:rFonts w:ascii="Times New Roman" w:hAnsi="Times New Roman"/>
          <w:b w:val="0"/>
          <w:i w:val="0"/>
          <w:color w:val="000000"/>
          <w:sz w:val="28"/>
        </w:rPr>
        <w:t>и др.)</w:t>
      </w:r>
      <w:bookmarkEnd w:id="35"/>
      <w:r>
        <w:rPr>
          <w:rFonts w:ascii="Times New Roman" w:hAnsi="Times New Roman"/>
          <w:b w:val="0"/>
          <w:i w:val="0"/>
          <w:color w:val="000000"/>
          <w:sz w:val="28"/>
        </w:rPr>
        <w:t>‌. Отражение в сказках народного быта и культуры. Составление плана сказки.</w:t>
      </w:r>
    </w:p>
    <w:p>
      <w:pPr>
        <w:spacing w:before="0" w:after="0" w:line="264" w:lineRule="auto"/>
        <w:ind w:firstLine="600"/>
        <w:jc w:val="both"/>
      </w:pPr>
      <w:r>
        <w:rPr>
          <w:rFonts w:ascii="Times New Roman" w:hAnsi="Times New Roman"/>
          <w:b w:val="0"/>
          <w:i/>
          <w:color w:val="000000"/>
          <w:sz w:val="28"/>
        </w:rPr>
        <w:t>Круг чтения: народная песня.</w:t>
      </w:r>
      <w:r>
        <w:rPr>
          <w:rFonts w:ascii="Times New Roman" w:hAnsi="Times New Roman"/>
          <w:b w:val="0"/>
          <w:i w:val="0"/>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lineRule="auto"/>
        <w:ind w:firstLine="600"/>
        <w:jc w:val="both"/>
      </w:pPr>
      <w:r>
        <w:rPr>
          <w:rFonts w:ascii="Times New Roman" w:hAnsi="Times New Roman"/>
          <w:b w:val="0"/>
          <w:i w:val="0"/>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Pr>
          <w:rFonts w:ascii="Times New Roman" w:hAnsi="Times New Roman"/>
          <w:b w:val="0"/>
          <w:i w:val="0"/>
          <w:color w:val="000000"/>
          <w:sz w:val="28"/>
        </w:rPr>
        <w:t>и другие (по выбору)</w:t>
      </w:r>
      <w:bookmarkEnd w:id="3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Pr>
          <w:rFonts w:ascii="Times New Roman" w:hAnsi="Times New Roman"/>
          <w:b w:val="0"/>
          <w:i w:val="0"/>
          <w:color w:val="000000"/>
          <w:sz w:val="28"/>
        </w:rPr>
        <w:t>и другие по выбору)</w:t>
      </w:r>
      <w:bookmarkEnd w:id="37"/>
      <w:r>
        <w:rPr>
          <w:rFonts w:ascii="Times New Roman" w:hAnsi="Times New Roman"/>
          <w:b w:val="0"/>
          <w:i w:val="0"/>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Pr>
          <w:rFonts w:ascii="Times New Roman" w:hAnsi="Times New Roman"/>
          <w:b w:val="0"/>
          <w:i w:val="0"/>
          <w:color w:val="000000"/>
          <w:sz w:val="28"/>
        </w:rPr>
        <w:t>и другие (по выбору)</w:t>
      </w:r>
      <w:bookmarkEnd w:id="3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И. А. Крылова.</w:t>
      </w:r>
      <w:r>
        <w:rPr>
          <w:rFonts w:ascii="Times New Roman" w:hAnsi="Times New Roman"/>
          <w:b w:val="0"/>
          <w:i w:val="0"/>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Pr>
          <w:rFonts w:ascii="Times New Roman" w:hAnsi="Times New Roman"/>
          <w:b w:val="0"/>
          <w:i w:val="0"/>
          <w:color w:val="000000"/>
          <w:sz w:val="28"/>
        </w:rPr>
        <w:t>(не менее двух)</w:t>
      </w:r>
      <w:bookmarkEnd w:id="39"/>
      <w:r>
        <w:rPr>
          <w:rFonts w:ascii="Times New Roman" w:hAnsi="Times New Roman"/>
          <w:b w:val="0"/>
          <w:i w:val="0"/>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lineRule="auto"/>
        <w:ind w:firstLine="600"/>
        <w:jc w:val="both"/>
      </w:pPr>
      <w:r>
        <w:rPr>
          <w:rFonts w:ascii="Times New Roman" w:hAnsi="Times New Roman"/>
          <w:b w:val="0"/>
          <w:i w:val="0"/>
          <w:color w:val="000000"/>
          <w:sz w:val="28"/>
        </w:rPr>
        <w:t>Произведения для чтения: И.А. Крылов «Ворона и Лисица», «Лисица и виноград», «Мартышка и очки» ‌</w:t>
      </w:r>
      <w:bookmarkStart w:id="40" w:name="738a01c7-d12e-4abb-aa19-15d8e09af024"/>
      <w:r>
        <w:rPr>
          <w:rFonts w:ascii="Times New Roman" w:hAnsi="Times New Roman"/>
          <w:b w:val="0"/>
          <w:i w:val="0"/>
          <w:color w:val="000000"/>
          <w:sz w:val="28"/>
        </w:rPr>
        <w:t>и другие (по выбору)</w:t>
      </w:r>
      <w:bookmarkEnd w:id="40"/>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Картины природы в произведениях поэтов и писателей ХIХ–ХХ веков</w:t>
      </w:r>
      <w:r>
        <w:rPr>
          <w:rFonts w:ascii="Times New Roman" w:hAnsi="Times New Roman"/>
          <w:b w:val="0"/>
          <w:i w:val="0"/>
          <w:color w:val="000000"/>
          <w:sz w:val="28"/>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Pr>
          <w:rFonts w:ascii="Times New Roman" w:hAnsi="Times New Roman"/>
          <w:b w:val="0"/>
          <w:i w:val="0"/>
          <w:color w:val="000000"/>
          <w:sz w:val="28"/>
        </w:rPr>
        <w:t>(не менее пяти авторов по выбору)</w:t>
      </w:r>
      <w:bookmarkEnd w:id="41"/>
      <w:r>
        <w:rPr>
          <w:rFonts w:ascii="Times New Roman" w:hAnsi="Times New Roman"/>
          <w:b w:val="0"/>
          <w:i w:val="0"/>
          <w:color w:val="000000"/>
          <w:sz w:val="28"/>
        </w:rPr>
        <w:t>‌: Ф. И. Тютчева, А. А. Фета, А. Н. Майкова, Н. А. Некрасова, А. А. Блока, И. А. Бунина, ‌</w:t>
      </w:r>
      <w:bookmarkStart w:id="42" w:name="236d15e5-7adb-4fc2-919e-678797fd1898"/>
      <w:r>
        <w:rPr>
          <w:rFonts w:ascii="Times New Roman" w:hAnsi="Times New Roman"/>
          <w:b w:val="0"/>
          <w:i w:val="0"/>
          <w:color w:val="000000"/>
          <w:sz w:val="28"/>
        </w:rPr>
        <w:t>С. А. Есенина, А. П. Чехова, К. Г. Паустовского и др.</w:t>
      </w:r>
      <w:bookmarkEnd w:id="42"/>
      <w:r>
        <w:rPr>
          <w:rFonts w:ascii="Times New Roman" w:hAnsi="Times New Roman"/>
          <w:b w:val="0"/>
          <w:i w:val="0"/>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lineRule="auto"/>
        <w:ind w:firstLine="600"/>
        <w:jc w:val="both"/>
      </w:pPr>
      <w:r>
        <w:rPr>
          <w:rFonts w:ascii="Times New Roman" w:hAnsi="Times New Roman"/>
          <w:b w:val="0"/>
          <w:i w:val="0"/>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Pr>
          <w:rFonts w:ascii="Times New Roman" w:hAnsi="Times New Roman"/>
          <w:b w:val="0"/>
          <w:i w:val="0"/>
          <w:color w:val="000000"/>
          <w:sz w:val="28"/>
        </w:rPr>
        <w:t>и другие (по выбору)</w:t>
      </w:r>
      <w:bookmarkEnd w:id="4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Жанровое многообразие произведений Л. Н. Толстого: сказки, рассказы, басни, быль ‌</w:t>
      </w:r>
      <w:bookmarkStart w:id="44" w:name="1a0e8552-8319-44da-b4b7-9c067d7af546"/>
      <w:r>
        <w:rPr>
          <w:rFonts w:ascii="Times New Roman" w:hAnsi="Times New Roman"/>
          <w:b w:val="0"/>
          <w:i w:val="0"/>
          <w:color w:val="000000"/>
          <w:sz w:val="28"/>
        </w:rPr>
        <w:t>(не менее трёх произведений)</w:t>
      </w:r>
      <w:bookmarkEnd w:id="44"/>
      <w:r>
        <w:rPr>
          <w:rFonts w:ascii="Times New Roman" w:hAnsi="Times New Roman"/>
          <w:b w:val="0"/>
          <w:i w:val="0"/>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«Лебеди», «Зайцы», «Прыжок», «Акула» ‌</w:t>
      </w:r>
      <w:bookmarkStart w:id="45" w:name="7bc5c68d-92f5-41d5-9535-d638ea476e3f"/>
      <w:r>
        <w:rPr>
          <w:rFonts w:ascii="Times New Roman" w:hAnsi="Times New Roman"/>
          <w:b w:val="0"/>
          <w:i w:val="0"/>
          <w:color w:val="000000"/>
          <w:sz w:val="28"/>
        </w:rPr>
        <w:t>и другие</w:t>
      </w:r>
      <w:bookmarkEnd w:id="4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Литературная сказка русских писателей ‌</w:t>
      </w:r>
      <w:bookmarkStart w:id="46" w:name="14358877-86a6-40e2-9fb5-58334b8a6e9a"/>
      <w:r>
        <w:rPr>
          <w:rFonts w:ascii="Times New Roman" w:hAnsi="Times New Roman"/>
          <w:b w:val="0"/>
          <w:i w:val="0"/>
          <w:color w:val="000000"/>
          <w:sz w:val="28"/>
        </w:rPr>
        <w:t>(не менее двух)</w:t>
      </w:r>
      <w:bookmarkEnd w:id="46"/>
      <w:r>
        <w:rPr>
          <w:rFonts w:ascii="Times New Roman" w:hAnsi="Times New Roman"/>
          <w:b w:val="0"/>
          <w:i w:val="0"/>
          <w:color w:val="000000"/>
          <w:sz w:val="28"/>
        </w:rPr>
        <w:t>‌. Круг чтения: произведения В. М. Гаршина, М. Горького, И. С. Соколова-Микитова ‌</w:t>
      </w:r>
      <w:bookmarkStart w:id="47" w:name="c6bf05b5-49bd-40a2-90b7-cfd41b2279a7"/>
      <w:r>
        <w:rPr>
          <w:rFonts w:ascii="Times New Roman" w:hAnsi="Times New Roman"/>
          <w:b w:val="0"/>
          <w:i w:val="0"/>
          <w:color w:val="000000"/>
          <w:sz w:val="28"/>
        </w:rPr>
        <w:t>и др.</w:t>
      </w:r>
      <w:bookmarkEnd w:id="47"/>
      <w:r>
        <w:rPr>
          <w:rFonts w:ascii="Times New Roman" w:hAnsi="Times New Roman"/>
          <w:b w:val="0"/>
          <w:i w:val="0"/>
          <w:color w:val="000000"/>
          <w:sz w:val="28"/>
        </w:rPr>
        <w:t>‌ Особенности авторских сказок (сюжет, язык, герои). Составление аннотации.</w:t>
      </w:r>
    </w:p>
    <w:p>
      <w:pPr>
        <w:spacing w:before="0" w:after="0" w:line="264" w:lineRule="auto"/>
        <w:ind w:firstLine="600"/>
        <w:jc w:val="both"/>
      </w:pPr>
      <w:r>
        <w:rPr>
          <w:rFonts w:ascii="Times New Roman" w:hAnsi="Times New Roman"/>
          <w:b w:val="0"/>
          <w:i w:val="0"/>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Pr>
          <w:rFonts w:ascii="Times New Roman" w:hAnsi="Times New Roman"/>
          <w:b w:val="0"/>
          <w:i w:val="0"/>
          <w:color w:val="000000"/>
          <w:sz w:val="28"/>
        </w:rPr>
        <w:t>и другие (по выбору)</w:t>
      </w:r>
      <w:bookmarkEnd w:id="4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взаимоотношениях человека и животных</w:t>
      </w:r>
      <w:r>
        <w:rPr>
          <w:rFonts w:ascii="Times New Roman" w:hAnsi="Times New Roman"/>
          <w:b w:val="0"/>
          <w:i w:val="0"/>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lineRule="auto"/>
        <w:ind w:firstLine="600"/>
        <w:jc w:val="both"/>
      </w:pPr>
      <w:r>
        <w:rPr>
          <w:rFonts w:ascii="Times New Roman" w:hAnsi="Times New Roman"/>
          <w:b w:val="0"/>
          <w:i w:val="0"/>
          <w:color w:val="000000"/>
          <w:sz w:val="28"/>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Pr>
          <w:rFonts w:ascii="Times New Roman" w:hAnsi="Times New Roman"/>
          <w:b w:val="0"/>
          <w:i w:val="0"/>
          <w:color w:val="000000"/>
          <w:sz w:val="28"/>
        </w:rPr>
        <w:t>и другое (по выбору)</w:t>
      </w:r>
      <w:bookmarkEnd w:id="4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Pr>
          <w:rFonts w:ascii="Times New Roman" w:hAnsi="Times New Roman"/>
          <w:b w:val="0"/>
          <w:i w:val="0"/>
          <w:color w:val="000000"/>
          <w:sz w:val="28"/>
        </w:rPr>
        <w:t>произведения по выбору двух-трёх авторов</w:t>
      </w:r>
      <w:bookmarkEnd w:id="50"/>
      <w:r>
        <w:rPr>
          <w:rFonts w:ascii="Times New Roman" w:hAnsi="Times New Roman"/>
          <w:b w:val="0"/>
          <w:i w:val="0"/>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lineRule="auto"/>
        <w:ind w:firstLine="600"/>
        <w:jc w:val="both"/>
      </w:pPr>
      <w:r>
        <w:rPr>
          <w:rFonts w:ascii="Times New Roman" w:hAnsi="Times New Roman"/>
          <w:b w:val="0"/>
          <w:i w:val="0"/>
          <w:color w:val="000000"/>
          <w:sz w:val="28"/>
        </w:rPr>
        <w:t>Произведения для чтения: Л. Пантелеев «На ялике», А. Гайдар «Тимур и его команда» (отрывки), Л. Кассиль ‌</w:t>
      </w:r>
      <w:bookmarkStart w:id="51" w:name="e453ae69-7b50-49e1-850e-5455f39cac3b"/>
      <w:r>
        <w:rPr>
          <w:rFonts w:ascii="Times New Roman" w:hAnsi="Times New Roman"/>
          <w:b w:val="0"/>
          <w:i w:val="0"/>
          <w:color w:val="000000"/>
          <w:sz w:val="28"/>
        </w:rPr>
        <w:t>и другие (по выбору)</w:t>
      </w:r>
      <w:bookmarkEnd w:id="51"/>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Pr>
          <w:rFonts w:ascii="Times New Roman" w:hAnsi="Times New Roman"/>
          <w:b w:val="0"/>
          <w:i w:val="0"/>
          <w:color w:val="000000"/>
          <w:sz w:val="28"/>
        </w:rPr>
        <w:t>(не менее двух произведений)</w:t>
      </w:r>
      <w:bookmarkEnd w:id="52"/>
      <w:r>
        <w:rPr>
          <w:rFonts w:ascii="Times New Roman" w:hAnsi="Times New Roman"/>
          <w:b w:val="0"/>
          <w:i w:val="0"/>
          <w:color w:val="000000"/>
          <w:sz w:val="28"/>
        </w:rPr>
        <w:t>‌: Н. Н. Носов, В.Ю. Драгунский, ‌</w:t>
      </w:r>
      <w:bookmarkStart w:id="53" w:name="cb0fcba1-b7c3-44d2-9bb6-c0a6c9168eca"/>
      <w:r>
        <w:rPr>
          <w:rFonts w:ascii="Times New Roman" w:hAnsi="Times New Roman"/>
          <w:b w:val="0"/>
          <w:i w:val="0"/>
          <w:color w:val="000000"/>
          <w:sz w:val="28"/>
        </w:rPr>
        <w:t>М. М. Зощенко и др.</w:t>
      </w:r>
      <w:bookmarkEnd w:id="5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Pr>
          <w:rFonts w:ascii="Times New Roman" w:hAnsi="Times New Roman"/>
          <w:b w:val="0"/>
          <w:i w:val="0"/>
          <w:color w:val="000000"/>
          <w:sz w:val="28"/>
        </w:rPr>
        <w:t>и другие (по выбору)</w:t>
      </w:r>
      <w:bookmarkEnd w:id="54"/>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xml:space="preserve"> Круг чтения ‌</w:t>
      </w:r>
      <w:bookmarkStart w:id="55" w:name="3e21f5c4-1001-4583-8489-5f0ba36061b9"/>
      <w:r>
        <w:rPr>
          <w:rFonts w:ascii="Times New Roman" w:hAnsi="Times New Roman"/>
          <w:b w:val="0"/>
          <w:i w:val="0"/>
          <w:color w:val="000000"/>
          <w:sz w:val="28"/>
        </w:rPr>
        <w:t>(произведения двух-трёх авторов по выбору):</w:t>
      </w:r>
      <w:bookmarkEnd w:id="55"/>
      <w:r>
        <w:rPr>
          <w:rFonts w:ascii="Times New Roman" w:hAnsi="Times New Roman"/>
          <w:b w:val="0"/>
          <w:i w:val="0"/>
          <w:color w:val="000000"/>
          <w:sz w:val="28"/>
        </w:rPr>
        <w:t>‌ литературные сказки Ш. Перро, Х.-К. Андерсена, ‌</w:t>
      </w:r>
      <w:bookmarkStart w:id="56" w:name="f6f542f3-f6cf-4368-a418-eb5d19aa0b2b"/>
      <w:r>
        <w:rPr>
          <w:rFonts w:ascii="Times New Roman" w:hAnsi="Times New Roman"/>
          <w:b w:val="0"/>
          <w:i w:val="0"/>
          <w:color w:val="000000"/>
          <w:sz w:val="28"/>
        </w:rPr>
        <w:t>Р. Киплинга.</w:t>
      </w:r>
      <w:bookmarkEnd w:id="56"/>
      <w:r>
        <w:rPr>
          <w:rFonts w:ascii="Times New Roman" w:hAnsi="Times New Roman"/>
          <w:b w:val="0"/>
          <w:i w:val="0"/>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«Гадкий утёнок», Ш. Перро «Подарок феи» ‌</w:t>
      </w:r>
      <w:bookmarkStart w:id="57" w:name="0e6b1fdc-e350-43b1-a03c-45387667d39d"/>
      <w:r>
        <w:rPr>
          <w:rFonts w:ascii="Times New Roman" w:hAnsi="Times New Roman"/>
          <w:b w:val="0"/>
          <w:i w:val="0"/>
          <w:color w:val="000000"/>
          <w:sz w:val="28"/>
        </w:rPr>
        <w:t>и другие (по выбору)</w:t>
      </w:r>
      <w:bookmarkEnd w:id="5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color w:val="000000"/>
          <w:sz w:val="28"/>
        </w:rPr>
        <w:t>Базовые логические и исследовательские действия</w:t>
      </w:r>
      <w:r>
        <w:rPr>
          <w:rFonts w:ascii="Times New Roman" w:hAnsi="Times New Roman"/>
          <w:b w:val="0"/>
          <w:i w:val="0"/>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lineRule="auto"/>
        <w:jc w:val="both"/>
      </w:pPr>
      <w:r>
        <w:rPr>
          <w:rFonts w:ascii="Times New Roman" w:hAnsi="Times New Roman"/>
          <w:b w:val="0"/>
          <w:i w:val="0"/>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lineRule="auto"/>
        <w:jc w:val="both"/>
      </w:pPr>
      <w:r>
        <w:rPr>
          <w:rFonts w:ascii="Times New Roman" w:hAnsi="Times New Roman"/>
          <w:b w:val="0"/>
          <w:i w:val="0"/>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lineRule="auto"/>
        <w:jc w:val="both"/>
      </w:pPr>
      <w:r>
        <w:rPr>
          <w:rFonts w:ascii="Times New Roman" w:hAnsi="Times New Roman"/>
          <w:b w:val="0"/>
          <w:i w:val="0"/>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lineRule="auto"/>
        <w:jc w:val="both"/>
      </w:pPr>
      <w:r>
        <w:rPr>
          <w:rFonts w:ascii="Times New Roman" w:hAnsi="Times New Roman"/>
          <w:b w:val="0"/>
          <w:i w:val="0"/>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lineRule="auto"/>
        <w:jc w:val="both"/>
      </w:pPr>
      <w:r>
        <w:rPr>
          <w:rFonts w:ascii="Times New Roman" w:hAnsi="Times New Roman"/>
          <w:b w:val="0"/>
          <w:i w:val="0"/>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lineRule="auto"/>
        <w:jc w:val="both"/>
      </w:pPr>
      <w:r>
        <w:rPr>
          <w:rFonts w:ascii="Times New Roman" w:hAnsi="Times New Roman"/>
          <w:b w:val="0"/>
          <w:i w:val="0"/>
          <w:color w:val="000000"/>
          <w:sz w:val="28"/>
        </w:rPr>
        <w:t>исследовать текст: находить описания в произведениях разных жанров (портрет, пейзаж, интерьер).</w:t>
      </w:r>
    </w:p>
    <w:p>
      <w:pPr>
        <w:spacing w:before="0" w:after="0" w:line="264" w:lineRule="auto"/>
        <w:ind w:firstLine="600"/>
        <w:jc w:val="both"/>
      </w:pPr>
      <w:r>
        <w:rPr>
          <w:rFonts w:ascii="Times New Roman" w:hAnsi="Times New Roman"/>
          <w:b w:val="0"/>
          <w:i/>
          <w:color w:val="000000"/>
          <w:sz w:val="28"/>
        </w:rPr>
        <w:t xml:space="preserve">Работа с информацией </w:t>
      </w:r>
      <w:r>
        <w:rPr>
          <w:rFonts w:ascii="Times New Roman" w:hAnsi="Times New Roman"/>
          <w:b w:val="0"/>
          <w:i w:val="0"/>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lineRule="auto"/>
        <w:jc w:val="both"/>
      </w:pPr>
      <w:r>
        <w:rPr>
          <w:rFonts w:ascii="Times New Roman" w:hAnsi="Times New Roman"/>
          <w:b w:val="0"/>
          <w:i w:val="0"/>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lineRule="auto"/>
        <w:jc w:val="both"/>
      </w:pPr>
      <w:r>
        <w:rPr>
          <w:rFonts w:ascii="Times New Roman" w:hAnsi="Times New Roman"/>
          <w:b w:val="0"/>
          <w:i w:val="0"/>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spacing w:before="0" w:after="0" w:line="264" w:lineRule="auto"/>
        <w:ind w:firstLine="600"/>
        <w:jc w:val="both"/>
      </w:pPr>
      <w:r>
        <w:rPr>
          <w:rFonts w:ascii="Times New Roman" w:hAnsi="Times New Roman"/>
          <w:b w:val="0"/>
          <w:i/>
          <w:color w:val="000000"/>
          <w:sz w:val="28"/>
        </w:rPr>
        <w:t>Коммуникативные универсальные учебные действия</w:t>
      </w:r>
      <w:r>
        <w:rPr>
          <w:rFonts w:ascii="Times New Roman" w:hAnsi="Times New Roman"/>
          <w:b w:val="0"/>
          <w:i w:val="0"/>
          <w:color w:val="000000"/>
          <w:sz w:val="28"/>
        </w:rPr>
        <w:t xml:space="preserve"> способствуют формированию умений:</w:t>
      </w:r>
    </w:p>
    <w:p>
      <w:pPr>
        <w:numPr>
          <w:ilvl w:val="0"/>
          <w:numId w:val="14"/>
        </w:numPr>
        <w:spacing w:before="0" w:after="0" w:line="264" w:lineRule="auto"/>
        <w:jc w:val="both"/>
      </w:pPr>
      <w:r>
        <w:rPr>
          <w:rFonts w:ascii="Times New Roman" w:hAnsi="Times New Roman"/>
          <w:b w:val="0"/>
          <w:i w:val="0"/>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lineRule="auto"/>
        <w:jc w:val="both"/>
      </w:pPr>
      <w:r>
        <w:rPr>
          <w:rFonts w:ascii="Times New Roman" w:hAnsi="Times New Roman"/>
          <w:b w:val="0"/>
          <w:i w:val="0"/>
          <w:color w:val="000000"/>
          <w:sz w:val="28"/>
        </w:rPr>
        <w:t>формулировать вопросы по основным событиям текста;</w:t>
      </w:r>
    </w:p>
    <w:p>
      <w:pPr>
        <w:numPr>
          <w:ilvl w:val="0"/>
          <w:numId w:val="14"/>
        </w:numPr>
        <w:spacing w:before="0" w:after="0" w:line="264" w:lineRule="auto"/>
        <w:jc w:val="both"/>
      </w:pPr>
      <w:r>
        <w:rPr>
          <w:rFonts w:ascii="Times New Roman" w:hAnsi="Times New Roman"/>
          <w:b w:val="0"/>
          <w:i w:val="0"/>
          <w:color w:val="000000"/>
          <w:sz w:val="28"/>
        </w:rPr>
        <w:t>пересказывать текст (подробно, выборочно, с изменением лица);</w:t>
      </w:r>
    </w:p>
    <w:p>
      <w:pPr>
        <w:numPr>
          <w:ilvl w:val="0"/>
          <w:numId w:val="14"/>
        </w:numPr>
        <w:spacing w:before="0" w:after="0" w:line="264" w:lineRule="auto"/>
        <w:jc w:val="both"/>
      </w:pPr>
      <w:r>
        <w:rPr>
          <w:rFonts w:ascii="Times New Roman" w:hAnsi="Times New Roman"/>
          <w:b w:val="0"/>
          <w:i w:val="0"/>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lineRule="auto"/>
        <w:jc w:val="both"/>
      </w:pPr>
      <w:r>
        <w:rPr>
          <w:rFonts w:ascii="Times New Roman" w:hAnsi="Times New Roman"/>
          <w:b w:val="0"/>
          <w:i w:val="0"/>
          <w:color w:val="000000"/>
          <w:sz w:val="28"/>
        </w:rPr>
        <w:t>сочинять простые истории (сказки, рассказы) по аналогии.</w:t>
      </w:r>
    </w:p>
    <w:p>
      <w:pPr>
        <w:spacing w:before="0" w:after="0" w:line="264" w:lineRule="auto"/>
        <w:ind w:firstLine="600"/>
        <w:jc w:val="both"/>
      </w:pPr>
      <w:r>
        <w:rPr>
          <w:rFonts w:ascii="Times New Roman" w:hAnsi="Times New Roman"/>
          <w:b w:val="0"/>
          <w:i/>
          <w:color w:val="000000"/>
          <w:sz w:val="28"/>
        </w:rPr>
        <w:t>Регулятивные универсальные учебные</w:t>
      </w:r>
      <w:r>
        <w:rPr>
          <w:rFonts w:ascii="Times New Roman" w:hAnsi="Times New Roman"/>
          <w:b w:val="0"/>
          <w:i w:val="0"/>
          <w:color w:val="000000"/>
          <w:sz w:val="28"/>
        </w:rPr>
        <w:t xml:space="preserve"> способствуют формированию умений:</w:t>
      </w:r>
    </w:p>
    <w:p>
      <w:pPr>
        <w:numPr>
          <w:ilvl w:val="0"/>
          <w:numId w:val="15"/>
        </w:numPr>
        <w:spacing w:before="0" w:after="0" w:line="264" w:lineRule="auto"/>
        <w:jc w:val="both"/>
      </w:pPr>
      <w:r>
        <w:rPr>
          <w:rFonts w:ascii="Times New Roman" w:hAnsi="Times New Roman"/>
          <w:b w:val="0"/>
          <w:i w:val="0"/>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lineRule="auto"/>
        <w:jc w:val="both"/>
      </w:pPr>
      <w:r>
        <w:rPr>
          <w:rFonts w:ascii="Times New Roman" w:hAnsi="Times New Roman"/>
          <w:b w:val="0"/>
          <w:i w:val="0"/>
          <w:color w:val="000000"/>
          <w:sz w:val="28"/>
        </w:rPr>
        <w:t>оценивать качество своего восприятия текста на слух;</w:t>
      </w:r>
    </w:p>
    <w:p>
      <w:pPr>
        <w:numPr>
          <w:ilvl w:val="0"/>
          <w:numId w:val="15"/>
        </w:numPr>
        <w:spacing w:before="0" w:after="0" w:line="264" w:lineRule="auto"/>
        <w:jc w:val="both"/>
      </w:pPr>
      <w:r>
        <w:rPr>
          <w:rFonts w:ascii="Times New Roman" w:hAnsi="Times New Roman"/>
          <w:b w:val="0"/>
          <w:i w:val="0"/>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lineRule="auto"/>
        <w:ind w:firstLine="600"/>
        <w:jc w:val="both"/>
      </w:pPr>
      <w:r>
        <w:rPr>
          <w:rFonts w:ascii="Times New Roman" w:hAnsi="Times New Roman"/>
          <w:b w:val="0"/>
          <w:i/>
          <w:color w:val="000000"/>
          <w:sz w:val="28"/>
        </w:rPr>
        <w:t>Совместная деятельность</w:t>
      </w:r>
      <w:r>
        <w:rPr>
          <w:rFonts w:ascii="Times New Roman" w:hAnsi="Times New Roman"/>
          <w:b w:val="0"/>
          <w:i w:val="0"/>
          <w:color w:val="000000"/>
          <w:sz w:val="28"/>
        </w:rPr>
        <w:t xml:space="preserve"> способствует формированию умений:</w:t>
      </w:r>
    </w:p>
    <w:p>
      <w:pPr>
        <w:numPr>
          <w:ilvl w:val="0"/>
          <w:numId w:val="16"/>
        </w:numPr>
        <w:spacing w:before="0" w:after="0" w:line="264" w:lineRule="auto"/>
        <w:jc w:val="both"/>
      </w:pPr>
      <w:r>
        <w:rPr>
          <w:rFonts w:ascii="Times New Roman" w:hAnsi="Times New Roman"/>
          <w:b w:val="0"/>
          <w:i w:val="0"/>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lineRule="auto"/>
        <w:jc w:val="both"/>
      </w:pPr>
      <w:r>
        <w:rPr>
          <w:rFonts w:ascii="Times New Roman" w:hAnsi="Times New Roman"/>
          <w:b w:val="0"/>
          <w:i w:val="0"/>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lineRule="auto"/>
        <w:jc w:val="both"/>
      </w:pPr>
      <w:r>
        <w:rPr>
          <w:rFonts w:ascii="Times New Roman" w:hAnsi="Times New Roman"/>
          <w:b w:val="0"/>
          <w:i w:val="0"/>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lineRule="auto"/>
        <w:ind w:left="120"/>
        <w:jc w:val="both"/>
      </w:pPr>
    </w:p>
    <w:p>
      <w:pPr>
        <w:spacing w:before="0" w:after="0" w:line="264" w:lineRule="auto"/>
        <w:ind w:firstLine="600"/>
        <w:jc w:val="both"/>
      </w:pPr>
      <w:r>
        <w:rPr>
          <w:rFonts w:ascii="Times New Roman" w:hAnsi="Times New Roman"/>
          <w:b/>
          <w:i w:val="0"/>
          <w:color w:val="333333"/>
          <w:sz w:val="28"/>
        </w:rPr>
        <w:t>4 КЛАСС</w:t>
      </w:r>
    </w:p>
    <w:p>
      <w:pPr>
        <w:spacing w:before="0" w:after="0" w:line="264" w:lineRule="auto"/>
        <w:ind w:firstLine="600"/>
        <w:jc w:val="both"/>
      </w:pPr>
      <w:r>
        <w:rPr>
          <w:rFonts w:ascii="Times New Roman" w:hAnsi="Times New Roman"/>
          <w:b w:val="0"/>
          <w:i/>
          <w:color w:val="000000"/>
          <w:sz w:val="28"/>
        </w:rPr>
        <w:t>О Родине, героические страницы истории.</w:t>
      </w:r>
      <w:r>
        <w:rPr>
          <w:rFonts w:ascii="Times New Roman" w:hAnsi="Times New Roman"/>
          <w:b w:val="0"/>
          <w:i w:val="0"/>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Pr>
          <w:rFonts w:ascii="Times New Roman" w:hAnsi="Times New Roman"/>
          <w:b w:val="0"/>
          <w:i w:val="0"/>
          <w:color w:val="000000"/>
          <w:sz w:val="28"/>
        </w:rPr>
        <w:t>и др.</w:t>
      </w:r>
      <w:bookmarkEnd w:id="58"/>
      <w:r>
        <w:rPr>
          <w:rFonts w:ascii="Times New Roman" w:hAnsi="Times New Roman"/>
          <w:b w:val="0"/>
          <w:i w:val="0"/>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lineRule="auto"/>
        <w:ind w:firstLine="600"/>
        <w:jc w:val="both"/>
      </w:pPr>
      <w:r>
        <w:rPr>
          <w:rFonts w:ascii="Times New Roman" w:hAnsi="Times New Roman"/>
          <w:b w:val="0"/>
          <w:i w:val="0"/>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Pr>
          <w:rFonts w:ascii="Times New Roman" w:hAnsi="Times New Roman"/>
          <w:b w:val="0"/>
          <w:i w:val="0"/>
          <w:color w:val="000000"/>
          <w:sz w:val="28"/>
        </w:rPr>
        <w:t>(1-2 рассказа военно-исторической тематики) и другие (по выбору).</w:t>
      </w:r>
      <w:bookmarkEnd w:id="59"/>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Фольклор (устное народное творчество)</w:t>
      </w:r>
      <w:r>
        <w:rPr>
          <w:rFonts w:ascii="Times New Roman" w:hAnsi="Times New Roman"/>
          <w:b w:val="0"/>
          <w:i w:val="0"/>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lineRule="auto"/>
        <w:ind w:firstLine="600"/>
        <w:jc w:val="both"/>
      </w:pPr>
      <w:r>
        <w:rPr>
          <w:rFonts w:ascii="Times New Roman" w:hAnsi="Times New Roman"/>
          <w:b w:val="0"/>
          <w:i/>
          <w:color w:val="000000"/>
          <w:sz w:val="28"/>
        </w:rPr>
        <w:t>Круг чтения</w:t>
      </w:r>
      <w:r>
        <w:rPr>
          <w:rFonts w:ascii="Times New Roman" w:hAnsi="Times New Roman"/>
          <w:b w:val="0"/>
          <w:i w:val="0"/>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lineRule="auto"/>
        <w:ind w:firstLine="600"/>
        <w:jc w:val="both"/>
      </w:pPr>
      <w:r>
        <w:rPr>
          <w:rFonts w:ascii="Times New Roman" w:hAnsi="Times New Roman"/>
          <w:b w:val="0"/>
          <w:i w:val="0"/>
          <w:color w:val="000000"/>
          <w:sz w:val="28"/>
        </w:rPr>
        <w:t>Произведения для чтения: произведения малых жанров фольклора, народные сказки ‌</w:t>
      </w:r>
      <w:bookmarkStart w:id="60" w:name="13ed692d-f68b-4ab7-9394-065d0e010e2b"/>
      <w:r>
        <w:rPr>
          <w:rFonts w:ascii="Times New Roman" w:hAnsi="Times New Roman"/>
          <w:b w:val="0"/>
          <w:i w:val="0"/>
          <w:color w:val="000000"/>
          <w:sz w:val="28"/>
        </w:rPr>
        <w:t>(2-3 сказки по выбору)</w:t>
      </w:r>
      <w:bookmarkEnd w:id="60"/>
      <w:r>
        <w:rPr>
          <w:rFonts w:ascii="Times New Roman" w:hAnsi="Times New Roman"/>
          <w:b w:val="0"/>
          <w:i w:val="0"/>
          <w:color w:val="000000"/>
          <w:sz w:val="28"/>
        </w:rPr>
        <w:t>‌, сказки народов России ‌</w:t>
      </w:r>
      <w:bookmarkStart w:id="61" w:name="88e382a1-4742-44f3-be40-3355538b7bf0"/>
      <w:r>
        <w:rPr>
          <w:rFonts w:ascii="Times New Roman" w:hAnsi="Times New Roman"/>
          <w:b w:val="0"/>
          <w:i w:val="0"/>
          <w:color w:val="000000"/>
          <w:sz w:val="28"/>
        </w:rPr>
        <w:t>(2-3 сказки по выбору)</w:t>
      </w:r>
      <w:bookmarkEnd w:id="61"/>
      <w:r>
        <w:rPr>
          <w:rFonts w:ascii="Times New Roman" w:hAnsi="Times New Roman"/>
          <w:b w:val="0"/>
          <w:i w:val="0"/>
          <w:color w:val="000000"/>
          <w:sz w:val="28"/>
        </w:rPr>
        <w:t>‌, былины из цикла об Илье Муромце, Алёше Поповиче, Добрыне Никитиче ‌</w:t>
      </w:r>
      <w:bookmarkStart w:id="62" w:name="65d9a5fc-cfbc-4c38-8800-4fae49f12f66"/>
      <w:r>
        <w:rPr>
          <w:rFonts w:ascii="Times New Roman" w:hAnsi="Times New Roman"/>
          <w:b w:val="0"/>
          <w:i w:val="0"/>
          <w:color w:val="000000"/>
          <w:sz w:val="28"/>
        </w:rPr>
        <w:t>(1-2 по выбору)</w:t>
      </w:r>
      <w:bookmarkEnd w:id="62"/>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А. С. Пушкина. </w:t>
      </w:r>
      <w:r>
        <w:rPr>
          <w:rFonts w:ascii="Times New Roman" w:hAnsi="Times New Roman"/>
          <w:b w:val="0"/>
          <w:i w:val="0"/>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lineRule="auto"/>
        <w:ind w:firstLine="600"/>
        <w:jc w:val="both"/>
      </w:pPr>
      <w:r>
        <w:rPr>
          <w:rFonts w:ascii="Times New Roman" w:hAnsi="Times New Roman"/>
          <w:b w:val="0"/>
          <w:i w:val="0"/>
          <w:color w:val="000000"/>
          <w:sz w:val="28"/>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Pr>
          <w:rFonts w:ascii="Times New Roman" w:hAnsi="Times New Roman"/>
          <w:b w:val="0"/>
          <w:i w:val="0"/>
          <w:color w:val="000000"/>
          <w:sz w:val="28"/>
        </w:rPr>
        <w:t>и другие</w:t>
      </w:r>
      <w:bookmarkEnd w:id="63"/>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 xml:space="preserve">Творчество И. А. Крылова. </w:t>
      </w:r>
      <w:r>
        <w:rPr>
          <w:rFonts w:ascii="Times New Roman" w:hAnsi="Times New Roman"/>
          <w:b w:val="0"/>
          <w:i w:val="0"/>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Pr>
          <w:rFonts w:ascii="Times New Roman" w:hAnsi="Times New Roman"/>
          <w:b w:val="0"/>
          <w:i w:val="0"/>
          <w:color w:val="000000"/>
          <w:sz w:val="28"/>
        </w:rPr>
        <w:t>(не менее трёх)</w:t>
      </w:r>
      <w:bookmarkEnd w:id="64"/>
      <w:r>
        <w:rPr>
          <w:rFonts w:ascii="Times New Roman" w:hAnsi="Times New Roman"/>
          <w:b w:val="0"/>
          <w:i w:val="0"/>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lineRule="auto"/>
        <w:ind w:firstLine="600"/>
        <w:jc w:val="both"/>
      </w:pPr>
      <w:r>
        <w:rPr>
          <w:rFonts w:ascii="Times New Roman" w:hAnsi="Times New Roman"/>
          <w:b w:val="0"/>
          <w:i w:val="0"/>
          <w:color w:val="000000"/>
          <w:sz w:val="28"/>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Pr>
          <w:rFonts w:ascii="Times New Roman" w:hAnsi="Times New Roman"/>
          <w:b w:val="0"/>
          <w:i w:val="0"/>
          <w:color w:val="000000"/>
          <w:sz w:val="28"/>
        </w:rPr>
        <w:t>и другие</w:t>
      </w:r>
      <w:bookmarkEnd w:id="65"/>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Творчество М. Ю. Лермонтова</w:t>
      </w:r>
      <w:r>
        <w:rPr>
          <w:rFonts w:ascii="Times New Roman" w:hAnsi="Times New Roman"/>
          <w:b w:val="0"/>
          <w:i w:val="0"/>
          <w:color w:val="000000"/>
          <w:sz w:val="28"/>
        </w:rPr>
        <w:t>. Круг чтения: лирические произведения М. Ю. Лермонтова ‌</w:t>
      </w:r>
      <w:bookmarkStart w:id="66" w:name="8753b9aa-1497-4d8a-9925-78a7378ffdc6"/>
      <w:r>
        <w:rPr>
          <w:rFonts w:ascii="Times New Roman" w:hAnsi="Times New Roman"/>
          <w:b w:val="0"/>
          <w:i w:val="0"/>
          <w:color w:val="000000"/>
          <w:sz w:val="28"/>
        </w:rPr>
        <w:t>(не менее трёх)</w:t>
      </w:r>
      <w:bookmarkEnd w:id="66"/>
      <w:r>
        <w:rPr>
          <w:rFonts w:ascii="Times New Roman" w:hAnsi="Times New Roman"/>
          <w:b w:val="0"/>
          <w:i w:val="0"/>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lineRule="auto"/>
        <w:ind w:firstLine="600"/>
        <w:jc w:val="both"/>
      </w:pPr>
      <w:r>
        <w:rPr>
          <w:rFonts w:ascii="Times New Roman" w:hAnsi="Times New Roman"/>
          <w:b w:val="0"/>
          <w:i w:val="0"/>
          <w:color w:val="000000"/>
          <w:sz w:val="28"/>
        </w:rPr>
        <w:t>Произведения для чтения: М.Ю. Лермонтов «Утёс», «Парус», «Москва, Москва! …Люблю тебя как сын…» ‌</w:t>
      </w:r>
      <w:bookmarkStart w:id="67" w:name="a3acb784-465c-47f9-a1a9-55fd03aefdd7"/>
      <w:r>
        <w:rPr>
          <w:rFonts w:ascii="Times New Roman" w:hAnsi="Times New Roman"/>
          <w:b w:val="0"/>
          <w:i w:val="0"/>
          <w:color w:val="000000"/>
          <w:sz w:val="28"/>
        </w:rPr>
        <w:t>и другие</w:t>
      </w:r>
      <w:bookmarkEnd w:id="6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Литературная сказка.</w:t>
      </w:r>
      <w:r>
        <w:rPr>
          <w:rFonts w:ascii="Times New Roman" w:hAnsi="Times New Roman"/>
          <w:b w:val="0"/>
          <w:i w:val="0"/>
          <w:color w:val="000000"/>
          <w:sz w:val="28"/>
        </w:rPr>
        <w:t xml:space="preserve"> Тематика авторских стихотворных сказок ‌</w:t>
      </w:r>
      <w:bookmarkStart w:id="68" w:name="c485f24c-ccf6-4a4b-a332-12b0e9bda1ee"/>
      <w:r>
        <w:rPr>
          <w:rFonts w:ascii="Times New Roman" w:hAnsi="Times New Roman"/>
          <w:b w:val="0"/>
          <w:i w:val="0"/>
          <w:color w:val="000000"/>
          <w:sz w:val="28"/>
        </w:rPr>
        <w:t>(две-три по выбору)</w:t>
      </w:r>
      <w:bookmarkEnd w:id="68"/>
      <w:r>
        <w:rPr>
          <w:rFonts w:ascii="Times New Roman" w:hAnsi="Times New Roman"/>
          <w:b w:val="0"/>
          <w:i w:val="0"/>
          <w:color w:val="000000"/>
          <w:sz w:val="28"/>
        </w:rPr>
        <w:t>‌. Герои литературных сказок (произведения П. П. Ершова, П. П. Бажова, С. Т. Аксакова, С. Я. Маршака ‌</w:t>
      </w:r>
      <w:bookmarkStart w:id="69" w:name="b696e61f-1fed-496e-b40a-891403c8acb0"/>
      <w:r>
        <w:rPr>
          <w:rFonts w:ascii="Times New Roman" w:hAnsi="Times New Roman"/>
          <w:b w:val="0"/>
          <w:i w:val="0"/>
          <w:color w:val="000000"/>
          <w:sz w:val="28"/>
        </w:rPr>
        <w:t>и др.</w:t>
      </w:r>
      <w:bookmarkEnd w:id="69"/>
      <w:r>
        <w:rPr>
          <w:rFonts w:ascii="Times New Roman" w:hAnsi="Times New Roman"/>
          <w:b w:val="0"/>
          <w:i w:val="0"/>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lineRule="auto"/>
        <w:ind w:firstLine="600"/>
        <w:jc w:val="both"/>
      </w:pPr>
      <w:r>
        <w:rPr>
          <w:rFonts w:ascii="Times New Roman" w:hAnsi="Times New Roman"/>
          <w:b w:val="0"/>
          <w:i w:val="0"/>
          <w:color w:val="000000"/>
          <w:sz w:val="28"/>
        </w:rPr>
        <w:t>Произведения для чтения: П.П. Бажов «Серебряное копытце», П.П. Ершов «Конёк-Горбунок», С.Т. Аксаков «Аленький цветочек» ‌</w:t>
      </w:r>
      <w:bookmarkStart w:id="70" w:name="bf3989dc-2faf-4749-85de-63cc4f5b6c7f"/>
      <w:r>
        <w:rPr>
          <w:rFonts w:ascii="Times New Roman" w:hAnsi="Times New Roman"/>
          <w:b w:val="0"/>
          <w:i w:val="0"/>
          <w:color w:val="000000"/>
          <w:sz w:val="28"/>
        </w:rPr>
        <w:t>и другие</w:t>
      </w:r>
      <w:bookmarkEnd w:id="70"/>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color w:val="000000"/>
          <w:sz w:val="28"/>
        </w:rPr>
        <w:t>Картины природы в творчестве поэтов и писателей ХIХ– ХХ веков</w:t>
      </w:r>
      <w:r>
        <w:rPr>
          <w:rFonts w:ascii="Times New Roman" w:hAnsi="Times New Roman"/>
          <w:b w:val="0"/>
          <w:i w:val="0"/>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Pr>
          <w:rFonts w:ascii="Times New Roman" w:hAnsi="Times New Roman"/>
          <w:b w:val="0"/>
          <w:i w:val="0"/>
          <w:color w:val="000000"/>
          <w:sz w:val="28"/>
        </w:rPr>
        <w:t>(не менее пяти авторов по выбору)</w:t>
      </w:r>
      <w:bookmarkEnd w:id="71"/>
      <w:r>
        <w:rPr>
          <w:rFonts w:ascii="Times New Roman" w:hAnsi="Times New Roman"/>
          <w:b w:val="0"/>
          <w:i w:val="0"/>
          <w:color w:val="000000"/>
          <w:sz w:val="28"/>
        </w:rPr>
        <w:t>‌: В. А. Жуковский, И.С. Никитин, Е. А. Баратынский, Ф. И. Тютчев, А. А. Фет, ‌</w:t>
      </w:r>
      <w:bookmarkStart w:id="72" w:name="10df2cc6-7eaf-452a-be27-c403590473e7"/>
      <w:r>
        <w:rPr>
          <w:rFonts w:ascii="Times New Roman" w:hAnsi="Times New Roman"/>
          <w:b w:val="0"/>
          <w:i w:val="0"/>
          <w:color w:val="000000"/>
          <w:sz w:val="28"/>
        </w:rPr>
        <w:t>Н. А. Некрасов, И. А. Бунин, А. А. Блок, К. Д. Бальмонт и др.</w:t>
      </w:r>
      <w:bookmarkEnd w:id="72"/>
      <w:r>
        <w:rPr>
          <w:rFonts w:ascii="Times New Roman" w:hAnsi="Times New Roman"/>
          <w:b w:val="0"/>
          <w:i w:val="0"/>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0"/>
          <w:i w:val="0"/>
          <w:color w:val="333333"/>
          <w:sz w:val="28"/>
        </w:rPr>
        <w:t>​‌</w:t>
      </w:r>
      <w:bookmarkStart w:id="73" w:name="81524b2d-8972-479d-bbde-dc24af398f71"/>
      <w:r>
        <w:rPr>
          <w:rFonts w:ascii="Times New Roman" w:hAnsi="Times New Roman"/>
          <w:b w:val="0"/>
          <w:i w:val="0"/>
          <w:color w:val="333333"/>
          <w:sz w:val="28"/>
        </w:rPr>
        <w:t>и другие (по выбору).</w:t>
      </w:r>
      <w:bookmarkEnd w:id="73"/>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Творчество Л. Н. Толстого</w:t>
      </w:r>
      <w:r>
        <w:rPr>
          <w:rFonts w:ascii="Times New Roman" w:hAnsi="Times New Roman"/>
          <w:b w:val="0"/>
          <w:i w:val="0"/>
          <w:color w:val="000000"/>
          <w:sz w:val="28"/>
        </w:rPr>
        <w:t>. Круг чтения ‌</w:t>
      </w:r>
      <w:bookmarkStart w:id="74" w:name="8bd46c4b-5995-4a73-9b20-d9c86c3c5312"/>
      <w:r>
        <w:rPr>
          <w:rFonts w:ascii="Times New Roman" w:hAnsi="Times New Roman"/>
          <w:b w:val="0"/>
          <w:i w:val="0"/>
          <w:color w:val="000000"/>
          <w:sz w:val="28"/>
        </w:rPr>
        <w:t>(не менее трёх произведений)</w:t>
      </w:r>
      <w:bookmarkEnd w:id="74"/>
      <w:r>
        <w:rPr>
          <w:rFonts w:ascii="Times New Roman" w:hAnsi="Times New Roman"/>
          <w:b w:val="0"/>
          <w:i w:val="0"/>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lineRule="auto"/>
        <w:ind w:firstLine="600"/>
        <w:jc w:val="both"/>
      </w:pPr>
      <w:r>
        <w:rPr>
          <w:rFonts w:ascii="Times New Roman" w:hAnsi="Times New Roman"/>
          <w:b w:val="0"/>
          <w:i w:val="0"/>
          <w:color w:val="000000"/>
          <w:sz w:val="28"/>
        </w:rPr>
        <w:t>Произведения для чтения: Л.Н. Толстой «Детство» (отдельные главы), «Русак», «Черепаха» ‌</w:t>
      </w:r>
      <w:bookmarkStart w:id="75" w:name="7dfac43d-95d1-4f1a-9ef0-dd2e363e5574"/>
      <w:r>
        <w:rPr>
          <w:rFonts w:ascii="Times New Roman" w:hAnsi="Times New Roman"/>
          <w:b w:val="0"/>
          <w:i w:val="0"/>
          <w:color w:val="000000"/>
          <w:sz w:val="28"/>
        </w:rPr>
        <w:t>и другие (по выбору)</w:t>
      </w:r>
      <w:bookmarkEnd w:id="75"/>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Произведения о животных и родной природе.</w:t>
      </w:r>
      <w:r>
        <w:rPr>
          <w:rFonts w:ascii="Times New Roman" w:hAnsi="Times New Roman"/>
          <w:b w:val="0"/>
          <w:i w:val="0"/>
          <w:color w:val="000000"/>
          <w:sz w:val="28"/>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Pr>
          <w:rFonts w:ascii="Times New Roman" w:hAnsi="Times New Roman"/>
          <w:b w:val="0"/>
          <w:i w:val="0"/>
          <w:color w:val="000000"/>
          <w:sz w:val="28"/>
        </w:rPr>
        <w:t>(не менее трёх авторов)</w:t>
      </w:r>
      <w:bookmarkEnd w:id="76"/>
      <w:r>
        <w:rPr>
          <w:rFonts w:ascii="Times New Roman" w:hAnsi="Times New Roman"/>
          <w:b w:val="0"/>
          <w:i w:val="0"/>
          <w:color w:val="000000"/>
          <w:sz w:val="28"/>
        </w:rPr>
        <w:t>‌: на примере произведений В. П. Астафьева, М. М. Пришвина, С.А. Есенина, ‌</w:t>
      </w:r>
      <w:bookmarkStart w:id="77" w:name="2404cae9-2aea-4be9-9c14-d1f2464ae947"/>
      <w:r>
        <w:rPr>
          <w:rFonts w:ascii="Times New Roman" w:hAnsi="Times New Roman"/>
          <w:b w:val="0"/>
          <w:i w:val="0"/>
          <w:color w:val="000000"/>
          <w:sz w:val="28"/>
        </w:rPr>
        <w:t>А. И. Куприна, К. Г. Паустовского, Ю. И. Коваля и др.</w:t>
      </w:r>
      <w:bookmarkEnd w:id="77"/>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0"/>
          <w:i w:val="0"/>
          <w:color w:val="333333"/>
          <w:sz w:val="28"/>
        </w:rPr>
        <w:t>​‌</w:t>
      </w:r>
      <w:bookmarkStart w:id="78" w:name="32f573be-918d-43d1-9ae6-41e22d8f0125"/>
      <w:r>
        <w:rPr>
          <w:rFonts w:ascii="Times New Roman" w:hAnsi="Times New Roman"/>
          <w:b w:val="0"/>
          <w:i w:val="0"/>
          <w:color w:val="333333"/>
          <w:sz w:val="28"/>
        </w:rPr>
        <w:t>и другие (по выбору).</w:t>
      </w:r>
      <w:bookmarkEnd w:id="78"/>
      <w:r>
        <w:rPr>
          <w:rFonts w:ascii="Times New Roman" w:hAnsi="Times New Roman"/>
          <w:b w:val="0"/>
          <w:i w:val="0"/>
          <w:color w:val="333333"/>
          <w:sz w:val="28"/>
        </w:rPr>
        <w:t>‌</w:t>
      </w:r>
    </w:p>
    <w:p>
      <w:pPr>
        <w:spacing w:before="0" w:after="0" w:line="264" w:lineRule="auto"/>
        <w:ind w:firstLine="600"/>
        <w:jc w:val="both"/>
      </w:pPr>
      <w:r>
        <w:rPr>
          <w:rFonts w:ascii="Times New Roman" w:hAnsi="Times New Roman"/>
          <w:b w:val="0"/>
          <w:i/>
          <w:color w:val="000000"/>
          <w:sz w:val="28"/>
        </w:rPr>
        <w:t>Произведения о детях</w:t>
      </w:r>
      <w:r>
        <w:rPr>
          <w:rFonts w:ascii="Times New Roman" w:hAnsi="Times New Roman"/>
          <w:b w:val="0"/>
          <w:i w:val="0"/>
          <w:color w:val="000000"/>
          <w:sz w:val="28"/>
        </w:rPr>
        <w:t>. Тематика произведений о детях, их жизни, играх и занятиях, взаимоотношениях со взрослыми и сверстниками ‌</w:t>
      </w:r>
      <w:bookmarkStart w:id="79" w:name="af055e7a-930d-4d71-860c-0ef134e8808b"/>
      <w:r>
        <w:rPr>
          <w:rFonts w:ascii="Times New Roman" w:hAnsi="Times New Roman"/>
          <w:b w:val="0"/>
          <w:i w:val="0"/>
          <w:color w:val="000000"/>
          <w:sz w:val="28"/>
        </w:rPr>
        <w:t>(на примере произведений не менее трёх авторов)</w:t>
      </w:r>
      <w:bookmarkEnd w:id="79"/>
      <w:r>
        <w:rPr>
          <w:rFonts w:ascii="Times New Roman" w:hAnsi="Times New Roman"/>
          <w:b w:val="0"/>
          <w:i w:val="0"/>
          <w:color w:val="000000"/>
          <w:sz w:val="28"/>
        </w:rPr>
        <w:t>‌: А. П. Чехова, Н. Г. Гарина-Михайловского, М.М. Зощенко, К.Г.Паустовский, ‌</w:t>
      </w:r>
      <w:bookmarkStart w:id="80" w:name="7725f3ac-90cc-4ff9-a933-5f2500765865"/>
      <w:r>
        <w:rPr>
          <w:rFonts w:ascii="Times New Roman" w:hAnsi="Times New Roman"/>
          <w:b w:val="0"/>
          <w:i w:val="0"/>
          <w:color w:val="000000"/>
          <w:sz w:val="28"/>
        </w:rPr>
        <w:t>Б. С. Житкова, В. В. Крапивина и др.</w:t>
      </w:r>
      <w:bookmarkEnd w:id="80"/>
      <w:r>
        <w:rPr>
          <w:rFonts w:ascii="Times New Roman" w:hAnsi="Times New Roman"/>
          <w:b w:val="0"/>
          <w:i w:val="0"/>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lineRule="auto"/>
        <w:ind w:firstLine="600"/>
        <w:jc w:val="both"/>
      </w:pPr>
      <w:r>
        <w:rPr>
          <w:rFonts w:ascii="Times New Roman" w:hAnsi="Times New Roman"/>
          <w:b w:val="0"/>
          <w:i w:val="0"/>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Pr>
          <w:rFonts w:ascii="Times New Roman" w:hAnsi="Times New Roman"/>
          <w:b w:val="0"/>
          <w:i w:val="0"/>
          <w:color w:val="000000"/>
          <w:sz w:val="28"/>
        </w:rPr>
        <w:t>(1-2 рассказа из цикла)</w:t>
      </w:r>
      <w:bookmarkEnd w:id="81"/>
      <w:r>
        <w:rPr>
          <w:rFonts w:ascii="Times New Roman" w:hAnsi="Times New Roman"/>
          <w:b w:val="0"/>
          <w:i w:val="0"/>
          <w:color w:val="000000"/>
          <w:sz w:val="28"/>
        </w:rPr>
        <w:t>‌, К.Г. Паустовский «Корзина с еловыми шишками» и другие.</w:t>
      </w:r>
    </w:p>
    <w:p>
      <w:pPr>
        <w:spacing w:before="0" w:after="0" w:line="264" w:lineRule="auto"/>
        <w:ind w:firstLine="600"/>
        <w:jc w:val="both"/>
      </w:pPr>
      <w:r>
        <w:rPr>
          <w:rFonts w:ascii="Times New Roman" w:hAnsi="Times New Roman"/>
          <w:b w:val="0"/>
          <w:i/>
          <w:color w:val="000000"/>
          <w:sz w:val="28"/>
        </w:rPr>
        <w:t>Пьеса.</w:t>
      </w:r>
      <w:r>
        <w:rPr>
          <w:rFonts w:ascii="Times New Roman" w:hAnsi="Times New Roman"/>
          <w:b w:val="0"/>
          <w:i w:val="0"/>
          <w:color w:val="000000"/>
          <w:sz w:val="28"/>
        </w:rPr>
        <w:t xml:space="preserve"> Знакомство с новым жанром – пьесой-сказкой. Пьеса – произведение литературы и театрального искусства ‌</w:t>
      </w:r>
      <w:bookmarkStart w:id="82" w:name="37501a53-492c-457b-bba5-1c42b6cc6631"/>
      <w:r>
        <w:rPr>
          <w:rFonts w:ascii="Times New Roman" w:hAnsi="Times New Roman"/>
          <w:b w:val="0"/>
          <w:i w:val="0"/>
          <w:color w:val="000000"/>
          <w:sz w:val="28"/>
        </w:rPr>
        <w:t>(одна по выбору)</w:t>
      </w:r>
      <w:bookmarkEnd w:id="82"/>
      <w:r>
        <w:rPr>
          <w:rFonts w:ascii="Times New Roman" w:hAnsi="Times New Roman"/>
          <w:b w:val="0"/>
          <w:i w:val="0"/>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lineRule="auto"/>
        <w:ind w:firstLine="600"/>
        <w:jc w:val="both"/>
      </w:pPr>
      <w:r>
        <w:rPr>
          <w:rFonts w:ascii="Times New Roman" w:hAnsi="Times New Roman"/>
          <w:b w:val="0"/>
          <w:i w:val="0"/>
          <w:color w:val="000000"/>
          <w:sz w:val="28"/>
        </w:rPr>
        <w:t xml:space="preserve">Произведения для чтения: С.Я. Маршак «Двенадцать месяцев» и другие. </w:t>
      </w:r>
    </w:p>
    <w:p>
      <w:pPr>
        <w:spacing w:before="0" w:after="0" w:line="264" w:lineRule="auto"/>
        <w:ind w:firstLine="600"/>
        <w:jc w:val="both"/>
      </w:pPr>
      <w:r>
        <w:rPr>
          <w:rFonts w:ascii="Times New Roman" w:hAnsi="Times New Roman"/>
          <w:b w:val="0"/>
          <w:i/>
          <w:color w:val="000000"/>
          <w:sz w:val="28"/>
        </w:rPr>
        <w:t>Юмористические произведения.</w:t>
      </w:r>
      <w:r>
        <w:rPr>
          <w:rFonts w:ascii="Times New Roman" w:hAnsi="Times New Roman"/>
          <w:b w:val="0"/>
          <w:i w:val="0"/>
          <w:color w:val="000000"/>
          <w:sz w:val="28"/>
        </w:rPr>
        <w:t xml:space="preserve"> Круг чтения ‌</w:t>
      </w:r>
      <w:bookmarkStart w:id="83" w:name="75d9e905-0ed8-4b64-8f23-d12494003dd9"/>
      <w:r>
        <w:rPr>
          <w:rFonts w:ascii="Times New Roman" w:hAnsi="Times New Roman"/>
          <w:b w:val="0"/>
          <w:i w:val="0"/>
          <w:color w:val="000000"/>
          <w:sz w:val="28"/>
        </w:rPr>
        <w:t>(не менее двух произведений по выбору):</w:t>
      </w:r>
      <w:bookmarkEnd w:id="83"/>
      <w:r>
        <w:rPr>
          <w:rFonts w:ascii="Times New Roman" w:hAnsi="Times New Roman"/>
          <w:b w:val="0"/>
          <w:i w:val="0"/>
          <w:color w:val="000000"/>
          <w:sz w:val="28"/>
        </w:rPr>
        <w:t>‌ юмористические произведения на примере рассказов В. Ю. Драгунского, Н. Н. Носова, ‌</w:t>
      </w:r>
      <w:bookmarkStart w:id="84" w:name="861c58cd-2b62-48ca-aee2-cbc0aff1d663"/>
      <w:r>
        <w:rPr>
          <w:rFonts w:ascii="Times New Roman" w:hAnsi="Times New Roman"/>
          <w:b w:val="0"/>
          <w:i w:val="0"/>
          <w:color w:val="000000"/>
          <w:sz w:val="28"/>
        </w:rPr>
        <w:t>М. М. Зощенко, В. В. Голявкина</w:t>
      </w:r>
      <w:bookmarkEnd w:id="84"/>
      <w:r>
        <w:rPr>
          <w:rFonts w:ascii="Times New Roman" w:hAnsi="Times New Roman"/>
          <w:b w:val="0"/>
          <w:i w:val="0"/>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lineRule="auto"/>
        <w:ind w:firstLine="600"/>
        <w:jc w:val="both"/>
      </w:pPr>
      <w:r>
        <w:rPr>
          <w:rFonts w:ascii="Times New Roman" w:hAnsi="Times New Roman"/>
          <w:b w:val="0"/>
          <w:i w:val="0"/>
          <w:color w:val="000000"/>
          <w:sz w:val="28"/>
        </w:rPr>
        <w:t>Произведения для чтения: В.Ю. Драгунский «Денискины рассказы» ‌</w:t>
      </w:r>
      <w:bookmarkStart w:id="85" w:name="3833d43d-9952-42a0-80a6-c982261f81f0"/>
      <w:r>
        <w:rPr>
          <w:rFonts w:ascii="Times New Roman" w:hAnsi="Times New Roman"/>
          <w:b w:val="0"/>
          <w:i w:val="0"/>
          <w:color w:val="000000"/>
          <w:sz w:val="28"/>
        </w:rPr>
        <w:t>(1-2 произведения по выбору)</w:t>
      </w:r>
      <w:bookmarkEnd w:id="85"/>
      <w:r>
        <w:rPr>
          <w:rFonts w:ascii="Times New Roman" w:hAnsi="Times New Roman"/>
          <w:b w:val="0"/>
          <w:i w:val="0"/>
          <w:color w:val="000000"/>
          <w:sz w:val="28"/>
        </w:rPr>
        <w:t>‌, Н.Н. Носов «Витя Малеев в школе и дома» (отдельные главы) ‌</w:t>
      </w:r>
      <w:bookmarkStart w:id="86" w:name="6717adc8-7d22-4c8b-8e0f-ca68d49678b4"/>
      <w:r>
        <w:rPr>
          <w:rFonts w:ascii="Times New Roman" w:hAnsi="Times New Roman"/>
          <w:b w:val="0"/>
          <w:i w:val="0"/>
          <w:color w:val="000000"/>
          <w:sz w:val="28"/>
        </w:rPr>
        <w:t>и другие</w:t>
      </w:r>
      <w:bookmarkEnd w:id="8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Зарубежная литература</w:t>
      </w:r>
      <w:r>
        <w:rPr>
          <w:rFonts w:ascii="Times New Roman" w:hAnsi="Times New Roman"/>
          <w:b w:val="0"/>
          <w:i w:val="0"/>
          <w:color w:val="000000"/>
          <w:sz w:val="28"/>
        </w:rPr>
        <w:t>. Расширение круга чтения произведений зарубежных писателей. Литературные сказки Х.-К. Андерсена, ‌</w:t>
      </w:r>
      <w:bookmarkStart w:id="87" w:name="0570ee0c-c095-4bdf-be12-0c3444ad3bbe"/>
      <w:r>
        <w:rPr>
          <w:rFonts w:ascii="Times New Roman" w:hAnsi="Times New Roman"/>
          <w:b w:val="0"/>
          <w:i w:val="0"/>
          <w:color w:val="000000"/>
          <w:sz w:val="28"/>
        </w:rPr>
        <w:t>Ш. Перро, братьев Гримм и др. (по выбору)</w:t>
      </w:r>
      <w:bookmarkEnd w:id="87"/>
      <w:r>
        <w:rPr>
          <w:rFonts w:ascii="Times New Roman" w:hAnsi="Times New Roman"/>
          <w:b w:val="0"/>
          <w:i w:val="0"/>
          <w:color w:val="000000"/>
          <w:sz w:val="28"/>
        </w:rPr>
        <w:t xml:space="preserve">‌. Приключенческая литература: произведения Дж. Свифта, Марка Твена. </w:t>
      </w:r>
    </w:p>
    <w:p>
      <w:pPr>
        <w:spacing w:before="0" w:after="0" w:line="264" w:lineRule="auto"/>
        <w:ind w:firstLine="600"/>
        <w:jc w:val="both"/>
      </w:pPr>
      <w:r>
        <w:rPr>
          <w:rFonts w:ascii="Times New Roman" w:hAnsi="Times New Roman"/>
          <w:b w:val="0"/>
          <w:i w:val="0"/>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Pr>
          <w:rFonts w:ascii="Times New Roman" w:hAnsi="Times New Roman"/>
          <w:b w:val="0"/>
          <w:i w:val="0"/>
          <w:color w:val="000000"/>
          <w:sz w:val="28"/>
        </w:rPr>
        <w:t>и другие (по выбору)</w:t>
      </w:r>
      <w:bookmarkEnd w:id="88"/>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color w:val="000000"/>
          <w:sz w:val="28"/>
        </w:rPr>
        <w:t>Библиографическая культура (работа с детской книгой и справочной литературой)</w:t>
      </w:r>
      <w:r>
        <w:rPr>
          <w:rFonts w:ascii="Times New Roman" w:hAnsi="Times New Roman"/>
          <w:b w:val="0"/>
          <w:i w:val="0"/>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lineRule="auto"/>
        <w:ind w:firstLine="600"/>
        <w:jc w:val="both"/>
      </w:pPr>
      <w:r>
        <w:rPr>
          <w:rFonts w:ascii="Times New Roman" w:hAnsi="Times New Roman"/>
          <w:b w:val="0"/>
          <w:i w:val="0"/>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pPr>
      <w:r>
        <w:rPr>
          <w:rFonts w:ascii="Times New Roman" w:hAnsi="Times New Roman"/>
          <w:b w:val="0"/>
          <w:i w:val="0"/>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lineRule="auto"/>
        <w:jc w:val="both"/>
      </w:pPr>
      <w:r>
        <w:rPr>
          <w:rFonts w:ascii="Times New Roman" w:hAnsi="Times New Roman"/>
          <w:b w:val="0"/>
          <w:i w:val="0"/>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lineRule="auto"/>
        <w:jc w:val="both"/>
      </w:pPr>
      <w:r>
        <w:rPr>
          <w:rFonts w:ascii="Times New Roman" w:hAnsi="Times New Roman"/>
          <w:b w:val="0"/>
          <w:i w:val="0"/>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lineRule="auto"/>
        <w:jc w:val="both"/>
      </w:pPr>
      <w:r>
        <w:rPr>
          <w:rFonts w:ascii="Times New Roman" w:hAnsi="Times New Roman"/>
          <w:b w:val="0"/>
          <w:i w:val="0"/>
          <w:color w:val="000000"/>
          <w:sz w:val="28"/>
        </w:rPr>
        <w:t xml:space="preserve">характеризовать героя и давать оценку его поступкам; </w:t>
      </w:r>
    </w:p>
    <w:p>
      <w:pPr>
        <w:numPr>
          <w:ilvl w:val="0"/>
          <w:numId w:val="17"/>
        </w:numPr>
        <w:spacing w:before="0" w:after="0" w:line="264" w:lineRule="auto"/>
        <w:jc w:val="both"/>
      </w:pPr>
      <w:r>
        <w:rPr>
          <w:rFonts w:ascii="Times New Roman" w:hAnsi="Times New Roman"/>
          <w:b w:val="0"/>
          <w:i w:val="0"/>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lineRule="auto"/>
        <w:jc w:val="both"/>
      </w:pPr>
      <w:r>
        <w:rPr>
          <w:rFonts w:ascii="Times New Roman" w:hAnsi="Times New Roman"/>
          <w:b w:val="0"/>
          <w:i w:val="0"/>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lineRule="auto"/>
        <w:jc w:val="both"/>
      </w:pPr>
      <w:r>
        <w:rPr>
          <w:rFonts w:ascii="Times New Roman" w:hAnsi="Times New Roman"/>
          <w:b w:val="0"/>
          <w:i w:val="0"/>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lineRule="auto"/>
        <w:ind w:firstLine="600"/>
        <w:jc w:val="both"/>
      </w:pPr>
      <w:r>
        <w:rPr>
          <w:rFonts w:ascii="Times New Roman" w:hAnsi="Times New Roman"/>
          <w:b w:val="0"/>
          <w:i w:val="0"/>
          <w:color w:val="000000"/>
          <w:sz w:val="28"/>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lineRule="auto"/>
        <w:jc w:val="both"/>
      </w:pPr>
      <w:r>
        <w:rPr>
          <w:rFonts w:ascii="Times New Roman" w:hAnsi="Times New Roman"/>
          <w:b w:val="0"/>
          <w:i w:val="0"/>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lineRule="auto"/>
        <w:jc w:val="both"/>
      </w:pPr>
      <w:r>
        <w:rPr>
          <w:rFonts w:ascii="Times New Roman" w:hAnsi="Times New Roman"/>
          <w:b w:val="0"/>
          <w:i w:val="0"/>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lineRule="auto"/>
        <w:jc w:val="both"/>
      </w:pPr>
      <w:r>
        <w:rPr>
          <w:rFonts w:ascii="Times New Roman" w:hAnsi="Times New Roman"/>
          <w:b w:val="0"/>
          <w:i w:val="0"/>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lineRule="auto"/>
        <w:jc w:val="both"/>
      </w:pPr>
      <w:r>
        <w:rPr>
          <w:rFonts w:ascii="Times New Roman" w:hAnsi="Times New Roman"/>
          <w:b w:val="0"/>
          <w:i w:val="0"/>
          <w:color w:val="000000"/>
          <w:sz w:val="28"/>
        </w:rPr>
        <w:t>пересказывать текст в соответствии с учебной задачей;</w:t>
      </w:r>
    </w:p>
    <w:p>
      <w:pPr>
        <w:numPr>
          <w:ilvl w:val="0"/>
          <w:numId w:val="18"/>
        </w:numPr>
        <w:spacing w:before="0" w:after="0" w:line="264" w:lineRule="auto"/>
        <w:jc w:val="both"/>
      </w:pPr>
      <w:r>
        <w:rPr>
          <w:rFonts w:ascii="Times New Roman" w:hAnsi="Times New Roman"/>
          <w:b w:val="0"/>
          <w:i w:val="0"/>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lineRule="auto"/>
        <w:jc w:val="both"/>
      </w:pPr>
      <w:r>
        <w:rPr>
          <w:rFonts w:ascii="Times New Roman" w:hAnsi="Times New Roman"/>
          <w:b w:val="0"/>
          <w:i w:val="0"/>
          <w:color w:val="000000"/>
          <w:sz w:val="28"/>
        </w:rPr>
        <w:t>оценивать мнение авторов о героях и своё отношение к ним;</w:t>
      </w:r>
    </w:p>
    <w:p>
      <w:pPr>
        <w:numPr>
          <w:ilvl w:val="0"/>
          <w:numId w:val="18"/>
        </w:numPr>
        <w:spacing w:before="0" w:after="0" w:line="264" w:lineRule="auto"/>
        <w:jc w:val="both"/>
      </w:pPr>
      <w:r>
        <w:rPr>
          <w:rFonts w:ascii="Times New Roman" w:hAnsi="Times New Roman"/>
          <w:b w:val="0"/>
          <w:i w:val="0"/>
          <w:color w:val="000000"/>
          <w:sz w:val="28"/>
        </w:rPr>
        <w:t>использовать элементы импровизации при исполнении фольклорных произведений;</w:t>
      </w:r>
    </w:p>
    <w:p>
      <w:pPr>
        <w:numPr>
          <w:ilvl w:val="0"/>
          <w:numId w:val="18"/>
        </w:numPr>
        <w:spacing w:before="0" w:after="0" w:line="264" w:lineRule="auto"/>
        <w:jc w:val="both"/>
      </w:pPr>
      <w:r>
        <w:rPr>
          <w:rFonts w:ascii="Times New Roman" w:hAnsi="Times New Roman"/>
          <w:b w:val="0"/>
          <w:i w:val="0"/>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lineRule="auto"/>
        <w:ind w:firstLine="600"/>
        <w:jc w:val="both"/>
      </w:pPr>
      <w:r>
        <w:rPr>
          <w:rFonts w:ascii="Times New Roman" w:hAnsi="Times New Roman"/>
          <w:b w:val="0"/>
          <w:i w:val="0"/>
          <w:color w:val="000000"/>
          <w:sz w:val="28"/>
        </w:rPr>
        <w:t>Регулятивные универсальные учебные способствуют формированию умений:</w:t>
      </w:r>
    </w:p>
    <w:p>
      <w:pPr>
        <w:numPr>
          <w:ilvl w:val="0"/>
          <w:numId w:val="19"/>
        </w:numPr>
        <w:spacing w:before="0" w:after="0" w:line="264" w:lineRule="auto"/>
        <w:jc w:val="both"/>
      </w:pPr>
      <w:r>
        <w:rPr>
          <w:rFonts w:ascii="Times New Roman" w:hAnsi="Times New Roman"/>
          <w:b w:val="0"/>
          <w:i w:val="0"/>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lineRule="auto"/>
        <w:jc w:val="both"/>
      </w:pPr>
      <w:r>
        <w:rPr>
          <w:rFonts w:ascii="Times New Roman" w:hAnsi="Times New Roman"/>
          <w:b w:val="0"/>
          <w:i w:val="0"/>
          <w:color w:val="000000"/>
          <w:sz w:val="28"/>
        </w:rPr>
        <w:t>определять цель выразительного исполнения и работы с текстом;</w:t>
      </w:r>
    </w:p>
    <w:p>
      <w:pPr>
        <w:numPr>
          <w:ilvl w:val="0"/>
          <w:numId w:val="19"/>
        </w:numPr>
        <w:spacing w:before="0" w:after="0" w:line="264" w:lineRule="auto"/>
        <w:jc w:val="both"/>
      </w:pPr>
      <w:r>
        <w:rPr>
          <w:rFonts w:ascii="Times New Roman" w:hAnsi="Times New Roman"/>
          <w:b w:val="0"/>
          <w:i w:val="0"/>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lineRule="auto"/>
        <w:jc w:val="both"/>
      </w:pPr>
      <w:r>
        <w:rPr>
          <w:rFonts w:ascii="Times New Roman" w:hAnsi="Times New Roman"/>
          <w:b w:val="0"/>
          <w:i w:val="0"/>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lineRule="auto"/>
        <w:ind w:firstLine="600"/>
        <w:jc w:val="both"/>
      </w:pPr>
      <w:r>
        <w:rPr>
          <w:rFonts w:ascii="Times New Roman" w:hAnsi="Times New Roman"/>
          <w:b w:val="0"/>
          <w:i w:val="0"/>
          <w:color w:val="000000"/>
          <w:sz w:val="28"/>
        </w:rPr>
        <w:t>Совместная деятельность способствует формированию умений:</w:t>
      </w:r>
    </w:p>
    <w:p>
      <w:pPr>
        <w:numPr>
          <w:ilvl w:val="0"/>
          <w:numId w:val="20"/>
        </w:numPr>
        <w:spacing w:before="0" w:after="0" w:line="264" w:lineRule="auto"/>
        <w:jc w:val="both"/>
      </w:pPr>
      <w:r>
        <w:rPr>
          <w:rFonts w:ascii="Times New Roman" w:hAnsi="Times New Roman"/>
          <w:b w:val="0"/>
          <w:i w:val="0"/>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lineRule="auto"/>
        <w:jc w:val="both"/>
      </w:pPr>
      <w:r>
        <w:rPr>
          <w:rFonts w:ascii="Times New Roman" w:hAnsi="Times New Roman"/>
          <w:b w:val="0"/>
          <w:i w:val="0"/>
          <w:color w:val="000000"/>
          <w:sz w:val="28"/>
        </w:rPr>
        <w:t>соблюдать правила взаимодействия;</w:t>
      </w:r>
    </w:p>
    <w:p>
      <w:pPr>
        <w:numPr>
          <w:ilvl w:val="0"/>
          <w:numId w:val="20"/>
        </w:numPr>
        <w:spacing w:before="0" w:after="0" w:line="264" w:lineRule="auto"/>
        <w:jc w:val="both"/>
      </w:pPr>
      <w:r>
        <w:rPr>
          <w:rFonts w:ascii="Times New Roman" w:hAnsi="Times New Roman"/>
          <w:b w:val="0"/>
          <w:i w:val="0"/>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lineRule="auto"/>
        <w:ind w:left="120"/>
        <w:jc w:val="both"/>
      </w:pPr>
      <w:bookmarkStart w:id="89" w:name="_ftn1"/>
      <w:r>
        <w:fldChar w:fldCharType="begin"/>
      </w:r>
      <w:r>
        <w:instrText xml:space="preserve"> HYPERLINK \l "_ftnref1" \h </w:instrText>
      </w:r>
      <w:r>
        <w:fldChar w:fldCharType="separate"/>
      </w:r>
      <w:r>
        <w:rPr>
          <w:rFonts w:ascii="Times New Roman" w:hAnsi="Times New Roman"/>
          <w:b w:val="0"/>
          <w:i w:val="0"/>
          <w:color w:val="0000FF"/>
          <w:sz w:val="18"/>
        </w:rPr>
        <w:t>[1]</w:t>
      </w:r>
      <w:r>
        <w:rPr>
          <w:rFonts w:ascii="Times New Roman" w:hAnsi="Times New Roman"/>
          <w:b w:val="0"/>
          <w:i w:val="0"/>
          <w:color w:val="0000FF"/>
          <w:sz w:val="18"/>
        </w:rPr>
        <w:fldChar w:fldCharType="end"/>
      </w:r>
      <w:bookmarkEnd w:id="89"/>
      <w:r>
        <w:rPr>
          <w:rFonts w:ascii="Times New Roman" w:hAnsi="Times New Roman"/>
          <w:b w:val="0"/>
          <w:i w:val="0"/>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sectPr>
          <w:pgSz w:w="11906" w:h="16383"/>
          <w:cols w:space="720" w:num="1"/>
        </w:sectPr>
      </w:pPr>
      <w:bookmarkStart w:id="90" w:name="block-12010864"/>
    </w:p>
    <w:bookmarkEnd w:id="8"/>
    <w:bookmarkEnd w:id="90"/>
    <w:p>
      <w:pPr>
        <w:spacing w:before="0" w:after="0" w:line="264" w:lineRule="auto"/>
        <w:ind w:left="120"/>
        <w:jc w:val="both"/>
      </w:pPr>
      <w:bookmarkStart w:id="91" w:name="block-12010868"/>
      <w:r>
        <w:rPr>
          <w:rFonts w:ascii="Times New Roman" w:hAnsi="Times New Roman"/>
          <w:b/>
          <w:i w:val="0"/>
          <w:color w:val="333333"/>
          <w:sz w:val="28"/>
        </w:rPr>
        <w:t xml:space="preserve">ПЛАНИРУЕМЫЕ </w:t>
      </w:r>
      <w:r>
        <w:rPr>
          <w:rFonts w:ascii="Times New Roman" w:hAnsi="Times New Roman"/>
          <w:b/>
          <w:i w:val="0"/>
          <w:color w:val="000000"/>
          <w:sz w:val="28"/>
        </w:rPr>
        <w:t xml:space="preserve">ОБРАЗОВАТЕЛЬНЫЕ </w:t>
      </w:r>
      <w:r>
        <w:rPr>
          <w:rFonts w:ascii="Times New Roman" w:hAnsi="Times New Roman"/>
          <w:b/>
          <w:i w:val="0"/>
          <w:color w:val="333333"/>
          <w:sz w:val="28"/>
        </w:rPr>
        <w:t>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lineRule="auto"/>
        <w:ind w:firstLine="600"/>
        <w:jc w:val="both"/>
      </w:pPr>
      <w:r>
        <w:rPr>
          <w:rFonts w:ascii="Times New Roman" w:hAnsi="Times New Roman"/>
          <w:b/>
          <w:i w:val="0"/>
          <w:color w:val="000000"/>
          <w:sz w:val="28"/>
        </w:rPr>
        <w:t>Гражданско-патриотическое воспитание:</w:t>
      </w:r>
    </w:p>
    <w:p>
      <w:pPr>
        <w:numPr>
          <w:ilvl w:val="0"/>
          <w:numId w:val="21"/>
        </w:numPr>
        <w:spacing w:before="0" w:after="0" w:line="264" w:lineRule="auto"/>
        <w:jc w:val="both"/>
      </w:pPr>
      <w:r>
        <w:rPr>
          <w:rFonts w:ascii="Times New Roman" w:hAnsi="Times New Roman"/>
          <w:b w:val="0"/>
          <w:i w:val="0"/>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lineRule="auto"/>
        <w:jc w:val="both"/>
      </w:pPr>
      <w:r>
        <w:rPr>
          <w:rFonts w:ascii="Times New Roman" w:hAnsi="Times New Roman"/>
          <w:b w:val="0"/>
          <w:i w:val="0"/>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lineRule="auto"/>
        <w:jc w:val="both"/>
      </w:pPr>
      <w:r>
        <w:rPr>
          <w:rFonts w:ascii="Times New Roman" w:hAnsi="Times New Roman"/>
          <w:b w:val="0"/>
          <w:i w:val="0"/>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firstLine="600"/>
        <w:jc w:val="both"/>
      </w:pPr>
      <w:r>
        <w:rPr>
          <w:rFonts w:ascii="Times New Roman" w:hAnsi="Times New Roman"/>
          <w:b/>
          <w:i w:val="0"/>
          <w:color w:val="000000"/>
          <w:sz w:val="28"/>
        </w:rPr>
        <w:t>Духовно-нравственное воспитание:</w:t>
      </w:r>
    </w:p>
    <w:p>
      <w:pPr>
        <w:numPr>
          <w:ilvl w:val="0"/>
          <w:numId w:val="22"/>
        </w:numPr>
        <w:spacing w:before="0" w:after="0" w:line="264" w:lineRule="auto"/>
        <w:jc w:val="both"/>
      </w:pPr>
      <w:r>
        <w:rPr>
          <w:rFonts w:ascii="Times New Roman" w:hAnsi="Times New Roman"/>
          <w:b w:val="0"/>
          <w:i w:val="0"/>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lineRule="auto"/>
        <w:jc w:val="both"/>
      </w:pPr>
      <w:r>
        <w:rPr>
          <w:rFonts w:ascii="Times New Roman" w:hAnsi="Times New Roman"/>
          <w:b w:val="0"/>
          <w:i w:val="0"/>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lineRule="auto"/>
        <w:jc w:val="both"/>
      </w:pPr>
      <w:r>
        <w:rPr>
          <w:rFonts w:ascii="Times New Roman" w:hAnsi="Times New Roman"/>
          <w:b w:val="0"/>
          <w:i w:val="0"/>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lineRule="auto"/>
        <w:jc w:val="both"/>
      </w:pPr>
      <w:r>
        <w:rPr>
          <w:rFonts w:ascii="Times New Roman" w:hAnsi="Times New Roman"/>
          <w:b w:val="0"/>
          <w:i w:val="0"/>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lineRule="auto"/>
        <w:ind w:firstLine="600"/>
        <w:jc w:val="both"/>
      </w:pPr>
      <w:r>
        <w:rPr>
          <w:rFonts w:ascii="Times New Roman" w:hAnsi="Times New Roman"/>
          <w:b/>
          <w:i w:val="0"/>
          <w:color w:val="000000"/>
          <w:sz w:val="28"/>
        </w:rPr>
        <w:t>Эстетическое воспитание:</w:t>
      </w:r>
    </w:p>
    <w:p>
      <w:pPr>
        <w:numPr>
          <w:ilvl w:val="0"/>
          <w:numId w:val="23"/>
        </w:numPr>
        <w:spacing w:before="0" w:after="0" w:line="264" w:lineRule="auto"/>
        <w:jc w:val="both"/>
      </w:pPr>
      <w:r>
        <w:rPr>
          <w:rFonts w:ascii="Times New Roman" w:hAnsi="Times New Roman"/>
          <w:b w:val="0"/>
          <w:i w:val="0"/>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lineRule="auto"/>
        <w:jc w:val="both"/>
      </w:pPr>
      <w:r>
        <w:rPr>
          <w:rFonts w:ascii="Times New Roman" w:hAnsi="Times New Roman"/>
          <w:b w:val="0"/>
          <w:i w:val="0"/>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lineRule="auto"/>
        <w:jc w:val="both"/>
      </w:pPr>
      <w:r>
        <w:rPr>
          <w:rFonts w:ascii="Times New Roman" w:hAnsi="Times New Roman"/>
          <w:b w:val="0"/>
          <w:i w:val="0"/>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lineRule="auto"/>
        <w:ind w:firstLine="600"/>
        <w:jc w:val="both"/>
      </w:pPr>
      <w:r>
        <w:rPr>
          <w:rFonts w:ascii="Times New Roman" w:hAnsi="Times New Roman"/>
          <w:b/>
          <w:i w:val="0"/>
          <w:color w:val="000000"/>
          <w:sz w:val="28"/>
        </w:rPr>
        <w:t>Трудовое воспитание:</w:t>
      </w:r>
    </w:p>
    <w:p>
      <w:pPr>
        <w:numPr>
          <w:ilvl w:val="0"/>
          <w:numId w:val="24"/>
        </w:numPr>
        <w:spacing w:before="0" w:after="0" w:line="264" w:lineRule="auto"/>
        <w:jc w:val="both"/>
      </w:pPr>
      <w:r>
        <w:rPr>
          <w:rFonts w:ascii="Times New Roman" w:hAnsi="Times New Roman"/>
          <w:b w:val="0"/>
          <w:i w:val="0"/>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lineRule="auto"/>
        <w:ind w:firstLine="600"/>
        <w:jc w:val="both"/>
      </w:pPr>
      <w:r>
        <w:rPr>
          <w:rFonts w:ascii="Times New Roman" w:hAnsi="Times New Roman"/>
          <w:b/>
          <w:i w:val="0"/>
          <w:color w:val="000000"/>
          <w:sz w:val="28"/>
        </w:rPr>
        <w:t>Экологическое воспитание:</w:t>
      </w:r>
    </w:p>
    <w:p>
      <w:pPr>
        <w:numPr>
          <w:ilvl w:val="0"/>
          <w:numId w:val="25"/>
        </w:numPr>
        <w:spacing w:before="0" w:after="0" w:line="264" w:lineRule="auto"/>
        <w:jc w:val="both"/>
      </w:pPr>
      <w:r>
        <w:rPr>
          <w:rFonts w:ascii="Times New Roman" w:hAnsi="Times New Roman"/>
          <w:b w:val="0"/>
          <w:i w:val="0"/>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lineRule="auto"/>
        <w:jc w:val="both"/>
      </w:pPr>
      <w:r>
        <w:rPr>
          <w:rFonts w:ascii="Times New Roman" w:hAnsi="Times New Roman"/>
          <w:b w:val="0"/>
          <w:i w:val="0"/>
          <w:color w:val="000000"/>
          <w:sz w:val="28"/>
        </w:rPr>
        <w:t>неприятие действий, приносящих ей вред.</w:t>
      </w:r>
    </w:p>
    <w:p>
      <w:pPr>
        <w:spacing w:before="0" w:after="0" w:line="264" w:lineRule="auto"/>
        <w:ind w:firstLine="600"/>
        <w:jc w:val="both"/>
      </w:pPr>
      <w:r>
        <w:rPr>
          <w:rFonts w:ascii="Times New Roman" w:hAnsi="Times New Roman"/>
          <w:b/>
          <w:i w:val="0"/>
          <w:color w:val="000000"/>
          <w:sz w:val="28"/>
        </w:rPr>
        <w:t>Ценности научного познания:</w:t>
      </w:r>
    </w:p>
    <w:p>
      <w:pPr>
        <w:numPr>
          <w:ilvl w:val="0"/>
          <w:numId w:val="26"/>
        </w:numPr>
        <w:spacing w:before="0" w:after="0" w:line="264" w:lineRule="auto"/>
        <w:jc w:val="both"/>
      </w:pPr>
      <w:r>
        <w:rPr>
          <w:rFonts w:ascii="Times New Roman" w:hAnsi="Times New Roman"/>
          <w:b w:val="0"/>
          <w:i w:val="0"/>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lineRule="auto"/>
        <w:jc w:val="both"/>
      </w:pPr>
      <w:r>
        <w:rPr>
          <w:rFonts w:ascii="Times New Roman" w:hAnsi="Times New Roman"/>
          <w:b w:val="0"/>
          <w:i w:val="0"/>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lineRule="auto"/>
        <w:jc w:val="both"/>
      </w:pPr>
      <w:r>
        <w:rPr>
          <w:rFonts w:ascii="Times New Roman" w:hAnsi="Times New Roman"/>
          <w:b w:val="0"/>
          <w:i w:val="0"/>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lineRule="auto"/>
        <w:ind w:firstLine="600"/>
        <w:jc w:val="both"/>
      </w:pPr>
      <w:r>
        <w:rPr>
          <w:rFonts w:ascii="Times New Roman" w:hAnsi="Times New Roman"/>
          <w:b w:val="0"/>
          <w:i/>
          <w:color w:val="000000"/>
          <w:sz w:val="28"/>
        </w:rPr>
        <w:t>базовые логические действия:</w:t>
      </w:r>
    </w:p>
    <w:p>
      <w:pPr>
        <w:numPr>
          <w:ilvl w:val="0"/>
          <w:numId w:val="27"/>
        </w:numPr>
        <w:spacing w:before="0" w:after="0" w:line="264" w:lineRule="auto"/>
        <w:jc w:val="both"/>
      </w:pPr>
      <w:r>
        <w:rPr>
          <w:rFonts w:ascii="Times New Roman" w:hAnsi="Times New Roman"/>
          <w:b w:val="0"/>
          <w:i w:val="0"/>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lineRule="auto"/>
        <w:jc w:val="both"/>
      </w:pPr>
      <w:r>
        <w:rPr>
          <w:rFonts w:ascii="Times New Roman" w:hAnsi="Times New Roman"/>
          <w:b w:val="0"/>
          <w:i w:val="0"/>
          <w:color w:val="000000"/>
          <w:sz w:val="28"/>
        </w:rPr>
        <w:t>объединять произведения по жанру, авторской принадлежности;</w:t>
      </w:r>
    </w:p>
    <w:p>
      <w:pPr>
        <w:numPr>
          <w:ilvl w:val="0"/>
          <w:numId w:val="27"/>
        </w:numPr>
        <w:spacing w:before="0" w:after="0" w:line="264" w:lineRule="auto"/>
        <w:jc w:val="both"/>
      </w:pPr>
      <w:r>
        <w:rPr>
          <w:rFonts w:ascii="Times New Roman" w:hAnsi="Times New Roman"/>
          <w:b w:val="0"/>
          <w:i w:val="0"/>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lineRule="auto"/>
        <w:jc w:val="both"/>
      </w:pPr>
      <w:r>
        <w:rPr>
          <w:rFonts w:ascii="Times New Roman" w:hAnsi="Times New Roman"/>
          <w:b w:val="0"/>
          <w:i w:val="0"/>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lineRule="auto"/>
        <w:jc w:val="both"/>
      </w:pPr>
      <w:r>
        <w:rPr>
          <w:rFonts w:ascii="Times New Roman" w:hAnsi="Times New Roman"/>
          <w:b w:val="0"/>
          <w:i w:val="0"/>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lineRule="auto"/>
        <w:jc w:val="both"/>
      </w:pPr>
      <w:r>
        <w:rPr>
          <w:rFonts w:ascii="Times New Roman" w:hAnsi="Times New Roman"/>
          <w:b w:val="0"/>
          <w:i w:val="0"/>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lineRule="auto"/>
        <w:ind w:firstLine="600"/>
        <w:jc w:val="both"/>
      </w:pPr>
      <w:r>
        <w:rPr>
          <w:rFonts w:ascii="Times New Roman" w:hAnsi="Times New Roman"/>
          <w:b w:val="0"/>
          <w:i/>
          <w:color w:val="000000"/>
          <w:sz w:val="28"/>
        </w:rPr>
        <w:t>базовые исследовательские действия:</w:t>
      </w:r>
    </w:p>
    <w:p>
      <w:pPr>
        <w:numPr>
          <w:ilvl w:val="0"/>
          <w:numId w:val="28"/>
        </w:numPr>
        <w:spacing w:before="0" w:after="0" w:line="264" w:lineRule="auto"/>
        <w:jc w:val="both"/>
      </w:pPr>
      <w:r>
        <w:rPr>
          <w:rFonts w:ascii="Times New Roman" w:hAnsi="Times New Roman"/>
          <w:b w:val="0"/>
          <w:i w:val="0"/>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lineRule="auto"/>
        <w:jc w:val="both"/>
      </w:pPr>
      <w:r>
        <w:rPr>
          <w:rFonts w:ascii="Times New Roman" w:hAnsi="Times New Roman"/>
          <w:b w:val="0"/>
          <w:i w:val="0"/>
          <w:color w:val="000000"/>
          <w:sz w:val="28"/>
        </w:rPr>
        <w:t>формулировать с помощью учителя цель, планировать изменения объекта, ситуации;</w:t>
      </w:r>
    </w:p>
    <w:p>
      <w:pPr>
        <w:numPr>
          <w:ilvl w:val="0"/>
          <w:numId w:val="28"/>
        </w:numPr>
        <w:spacing w:before="0" w:after="0" w:line="264" w:lineRule="auto"/>
        <w:jc w:val="both"/>
      </w:pPr>
      <w:r>
        <w:rPr>
          <w:rFonts w:ascii="Times New Roman" w:hAnsi="Times New Roman"/>
          <w:b w:val="0"/>
          <w:i w:val="0"/>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lineRule="auto"/>
        <w:jc w:val="both"/>
      </w:pPr>
      <w:r>
        <w:rPr>
          <w:rFonts w:ascii="Times New Roman" w:hAnsi="Times New Roman"/>
          <w:b w:val="0"/>
          <w:i w:val="0"/>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lineRule="auto"/>
        <w:jc w:val="both"/>
      </w:pPr>
      <w:r>
        <w:rPr>
          <w:rFonts w:ascii="Times New Roman" w:hAnsi="Times New Roman"/>
          <w:b w:val="0"/>
          <w:i w:val="0"/>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lineRule="auto"/>
        <w:jc w:val="both"/>
      </w:pPr>
      <w:r>
        <w:rPr>
          <w:rFonts w:ascii="Times New Roman" w:hAnsi="Times New Roman"/>
          <w:b w:val="0"/>
          <w:i w:val="0"/>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lineRule="auto"/>
        <w:ind w:firstLine="600"/>
        <w:jc w:val="both"/>
      </w:pPr>
      <w:r>
        <w:rPr>
          <w:rFonts w:ascii="Times New Roman" w:hAnsi="Times New Roman"/>
          <w:b w:val="0"/>
          <w:i/>
          <w:color w:val="000000"/>
          <w:sz w:val="28"/>
        </w:rPr>
        <w:t>работа с информацией:</w:t>
      </w:r>
    </w:p>
    <w:p>
      <w:pPr>
        <w:numPr>
          <w:ilvl w:val="0"/>
          <w:numId w:val="29"/>
        </w:numPr>
        <w:spacing w:before="0" w:after="0" w:line="264" w:lineRule="auto"/>
        <w:jc w:val="both"/>
      </w:pPr>
      <w:r>
        <w:rPr>
          <w:rFonts w:ascii="Times New Roman" w:hAnsi="Times New Roman"/>
          <w:b w:val="0"/>
          <w:i w:val="0"/>
          <w:color w:val="000000"/>
          <w:sz w:val="28"/>
        </w:rPr>
        <w:t>выбирать источник получения информации;</w:t>
      </w:r>
    </w:p>
    <w:p>
      <w:pPr>
        <w:numPr>
          <w:ilvl w:val="0"/>
          <w:numId w:val="29"/>
        </w:numPr>
        <w:spacing w:before="0" w:after="0" w:line="264" w:lineRule="auto"/>
        <w:jc w:val="both"/>
      </w:pPr>
      <w:r>
        <w:rPr>
          <w:rFonts w:ascii="Times New Roman" w:hAnsi="Times New Roman"/>
          <w:b w:val="0"/>
          <w:i w:val="0"/>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lineRule="auto"/>
        <w:jc w:val="both"/>
      </w:pPr>
      <w:r>
        <w:rPr>
          <w:rFonts w:ascii="Times New Roman" w:hAnsi="Times New Roman"/>
          <w:b w:val="0"/>
          <w:i w:val="0"/>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lineRule="auto"/>
        <w:jc w:val="both"/>
      </w:pPr>
      <w:r>
        <w:rPr>
          <w:rFonts w:ascii="Times New Roman" w:hAnsi="Times New Roman"/>
          <w:b w:val="0"/>
          <w:i w:val="0"/>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lineRule="auto"/>
        <w:jc w:val="both"/>
      </w:pPr>
      <w:r>
        <w:rPr>
          <w:rFonts w:ascii="Times New Roman" w:hAnsi="Times New Roman"/>
          <w:b w:val="0"/>
          <w:i w:val="0"/>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lineRule="auto"/>
        <w:jc w:val="both"/>
      </w:pPr>
      <w:r>
        <w:rPr>
          <w:rFonts w:ascii="Times New Roman" w:hAnsi="Times New Roman"/>
          <w:b w:val="0"/>
          <w:i w:val="0"/>
          <w:color w:val="000000"/>
          <w:sz w:val="28"/>
        </w:rPr>
        <w:t>самостоятельно создавать схемы, таблицы для представления информации.</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 xml:space="preserve">коммуникативные </w:t>
      </w:r>
      <w:r>
        <w:rPr>
          <w:rFonts w:ascii="Times New Roman" w:hAnsi="Times New Roman"/>
          <w:b w:val="0"/>
          <w:i w:val="0"/>
          <w:color w:val="000000"/>
          <w:sz w:val="28"/>
        </w:rPr>
        <w:t>универсальные учебные действия:</w:t>
      </w:r>
    </w:p>
    <w:p>
      <w:pPr>
        <w:spacing w:before="0" w:after="0" w:line="264" w:lineRule="auto"/>
        <w:ind w:firstLine="600"/>
        <w:jc w:val="both"/>
      </w:pPr>
      <w:r>
        <w:rPr>
          <w:rFonts w:ascii="Times New Roman" w:hAnsi="Times New Roman"/>
          <w:b w:val="0"/>
          <w:i/>
          <w:color w:val="000000"/>
          <w:sz w:val="28"/>
        </w:rPr>
        <w:t>общение</w:t>
      </w:r>
      <w:r>
        <w:rPr>
          <w:rFonts w:ascii="Times New Roman" w:hAnsi="Times New Roman"/>
          <w:b w:val="0"/>
          <w:i w:val="0"/>
          <w:color w:val="000000"/>
          <w:sz w:val="28"/>
        </w:rPr>
        <w:t>:</w:t>
      </w:r>
    </w:p>
    <w:p>
      <w:pPr>
        <w:numPr>
          <w:ilvl w:val="0"/>
          <w:numId w:val="30"/>
        </w:numPr>
        <w:spacing w:before="0" w:after="0" w:line="264" w:lineRule="auto"/>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lineRule="auto"/>
        <w:jc w:val="both"/>
      </w:pPr>
      <w:r>
        <w:rPr>
          <w:rFonts w:ascii="Times New Roman" w:hAnsi="Times New Roman"/>
          <w:b w:val="0"/>
          <w:i w:val="0"/>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lineRule="auto"/>
        <w:jc w:val="both"/>
      </w:pPr>
      <w:r>
        <w:rPr>
          <w:rFonts w:ascii="Times New Roman" w:hAnsi="Times New Roman"/>
          <w:b w:val="0"/>
          <w:i w:val="0"/>
          <w:color w:val="000000"/>
          <w:sz w:val="28"/>
        </w:rPr>
        <w:t>признавать возможность существования разных точек зрения;</w:t>
      </w:r>
    </w:p>
    <w:p>
      <w:pPr>
        <w:numPr>
          <w:ilvl w:val="0"/>
          <w:numId w:val="30"/>
        </w:numPr>
        <w:spacing w:before="0" w:after="0" w:line="264" w:lineRule="auto"/>
        <w:jc w:val="both"/>
      </w:pPr>
      <w:r>
        <w:rPr>
          <w:rFonts w:ascii="Times New Roman" w:hAnsi="Times New Roman"/>
          <w:b w:val="0"/>
          <w:i w:val="0"/>
          <w:color w:val="000000"/>
          <w:sz w:val="28"/>
        </w:rPr>
        <w:t>корректно и аргументированно высказывать своё мнение;</w:t>
      </w:r>
    </w:p>
    <w:p>
      <w:pPr>
        <w:numPr>
          <w:ilvl w:val="0"/>
          <w:numId w:val="30"/>
        </w:numPr>
        <w:spacing w:before="0" w:after="0" w:line="264" w:lineRule="auto"/>
        <w:jc w:val="both"/>
      </w:pPr>
      <w:r>
        <w:rPr>
          <w:rFonts w:ascii="Times New Roman" w:hAnsi="Times New Roman"/>
          <w:b w:val="0"/>
          <w:i w:val="0"/>
          <w:color w:val="000000"/>
          <w:sz w:val="28"/>
        </w:rPr>
        <w:t>строить речевое высказывание в соответствии с поставленной задачей;</w:t>
      </w:r>
    </w:p>
    <w:p>
      <w:pPr>
        <w:numPr>
          <w:ilvl w:val="0"/>
          <w:numId w:val="30"/>
        </w:numPr>
        <w:spacing w:before="0" w:after="0" w:line="264" w:lineRule="auto"/>
        <w:jc w:val="both"/>
      </w:pPr>
      <w:r>
        <w:rPr>
          <w:rFonts w:ascii="Times New Roman" w:hAnsi="Times New Roman"/>
          <w:b w:val="0"/>
          <w:i w:val="0"/>
          <w:color w:val="000000"/>
          <w:sz w:val="28"/>
        </w:rPr>
        <w:t>создавать устные и письменные тексты (описание, рассуждение, повествование);</w:t>
      </w:r>
    </w:p>
    <w:p>
      <w:pPr>
        <w:numPr>
          <w:ilvl w:val="0"/>
          <w:numId w:val="30"/>
        </w:numPr>
        <w:spacing w:before="0" w:after="0" w:line="264" w:lineRule="auto"/>
        <w:jc w:val="both"/>
      </w:pPr>
      <w:r>
        <w:rPr>
          <w:rFonts w:ascii="Times New Roman" w:hAnsi="Times New Roman"/>
          <w:b w:val="0"/>
          <w:i w:val="0"/>
          <w:color w:val="000000"/>
          <w:sz w:val="28"/>
        </w:rPr>
        <w:t>готовить небольшие публичные выступления;</w:t>
      </w:r>
    </w:p>
    <w:p>
      <w:pPr>
        <w:numPr>
          <w:ilvl w:val="0"/>
          <w:numId w:val="30"/>
        </w:numPr>
        <w:spacing w:before="0" w:after="0" w:line="264" w:lineRule="auto"/>
        <w:jc w:val="both"/>
      </w:pPr>
      <w:r>
        <w:rPr>
          <w:rFonts w:ascii="Times New Roman" w:hAnsi="Times New Roman"/>
          <w:b w:val="0"/>
          <w:i w:val="0"/>
          <w:color w:val="000000"/>
          <w:sz w:val="28"/>
        </w:rPr>
        <w:t>подбирать иллюстративный материал (рисунки, фото, плакаты) к тексту выступления.</w:t>
      </w:r>
    </w:p>
    <w:p>
      <w:pPr>
        <w:spacing w:before="0" w:after="0" w:line="264" w:lineRule="auto"/>
        <w:ind w:firstLine="600"/>
        <w:jc w:val="both"/>
      </w:pPr>
      <w:r>
        <w:rPr>
          <w:rFonts w:ascii="Times New Roman" w:hAnsi="Times New Roman"/>
          <w:b w:val="0"/>
          <w:i w:val="0"/>
          <w:color w:val="000000"/>
          <w:sz w:val="28"/>
        </w:rPr>
        <w:t xml:space="preserve">К концу обучения в начальной школе у обучающегося формируются </w:t>
      </w:r>
      <w:r>
        <w:rPr>
          <w:rFonts w:ascii="Times New Roman" w:hAnsi="Times New Roman"/>
          <w:b/>
          <w:i w:val="0"/>
          <w:color w:val="000000"/>
          <w:sz w:val="28"/>
        </w:rPr>
        <w:t>регулятивные</w:t>
      </w:r>
      <w:r>
        <w:rPr>
          <w:rFonts w:ascii="Times New Roman" w:hAnsi="Times New Roman"/>
          <w:b w:val="0"/>
          <w:i w:val="0"/>
          <w:color w:val="000000"/>
          <w:sz w:val="28"/>
        </w:rPr>
        <w:t xml:space="preserve"> универсальные учебные действия:</w:t>
      </w:r>
    </w:p>
    <w:p>
      <w:pPr>
        <w:spacing w:before="0" w:after="0" w:line="264" w:lineRule="auto"/>
        <w:ind w:firstLine="600"/>
        <w:jc w:val="both"/>
      </w:pPr>
      <w:r>
        <w:rPr>
          <w:rFonts w:ascii="Times New Roman" w:hAnsi="Times New Roman"/>
          <w:b w:val="0"/>
          <w:i/>
          <w:color w:val="000000"/>
          <w:sz w:val="28"/>
        </w:rPr>
        <w:t>самоорганизация</w:t>
      </w:r>
      <w:r>
        <w:rPr>
          <w:rFonts w:ascii="Times New Roman" w:hAnsi="Times New Roman"/>
          <w:b w:val="0"/>
          <w:i w:val="0"/>
          <w:color w:val="000000"/>
          <w:sz w:val="28"/>
        </w:rPr>
        <w:t>:</w:t>
      </w:r>
    </w:p>
    <w:p>
      <w:pPr>
        <w:numPr>
          <w:ilvl w:val="0"/>
          <w:numId w:val="31"/>
        </w:numPr>
        <w:spacing w:before="0" w:after="0" w:line="264" w:lineRule="auto"/>
        <w:jc w:val="both"/>
      </w:pPr>
      <w:r>
        <w:rPr>
          <w:rFonts w:ascii="Times New Roman" w:hAnsi="Times New Roman"/>
          <w:b w:val="0"/>
          <w:i w:val="0"/>
          <w:color w:val="000000"/>
          <w:sz w:val="28"/>
        </w:rPr>
        <w:t>планировать действия по решению учебной задачи для получения результата;</w:t>
      </w:r>
    </w:p>
    <w:p>
      <w:pPr>
        <w:numPr>
          <w:ilvl w:val="0"/>
          <w:numId w:val="31"/>
        </w:numPr>
        <w:spacing w:before="0" w:after="0" w:line="264" w:lineRule="auto"/>
        <w:jc w:val="both"/>
      </w:pPr>
      <w:r>
        <w:rPr>
          <w:rFonts w:ascii="Times New Roman" w:hAnsi="Times New Roman"/>
          <w:b w:val="0"/>
          <w:i w:val="0"/>
          <w:color w:val="000000"/>
          <w:sz w:val="28"/>
        </w:rPr>
        <w:t>выстраивать последовательность выбранных действий;</w:t>
      </w:r>
    </w:p>
    <w:p>
      <w:pPr>
        <w:spacing w:before="0" w:after="0" w:line="264" w:lineRule="auto"/>
        <w:ind w:firstLine="600"/>
        <w:jc w:val="both"/>
      </w:pPr>
      <w:r>
        <w:rPr>
          <w:rFonts w:ascii="Times New Roman" w:hAnsi="Times New Roman"/>
          <w:b w:val="0"/>
          <w:i/>
          <w:color w:val="000000"/>
          <w:sz w:val="28"/>
        </w:rPr>
        <w:t>самоконтроль</w:t>
      </w:r>
      <w:r>
        <w:rPr>
          <w:rFonts w:ascii="Times New Roman" w:hAnsi="Times New Roman"/>
          <w:b w:val="0"/>
          <w:i w:val="0"/>
          <w:color w:val="000000"/>
          <w:sz w:val="28"/>
        </w:rPr>
        <w:t>:</w:t>
      </w:r>
    </w:p>
    <w:p>
      <w:pPr>
        <w:numPr>
          <w:ilvl w:val="0"/>
          <w:numId w:val="32"/>
        </w:numPr>
        <w:spacing w:before="0" w:after="0" w:line="264" w:lineRule="auto"/>
        <w:jc w:val="both"/>
      </w:pPr>
      <w:r>
        <w:rPr>
          <w:rFonts w:ascii="Times New Roman" w:hAnsi="Times New Roman"/>
          <w:b w:val="0"/>
          <w:i w:val="0"/>
          <w:color w:val="000000"/>
          <w:sz w:val="28"/>
        </w:rPr>
        <w:t>устанавливать причины успеха/неудач учебной деятельности;</w:t>
      </w:r>
    </w:p>
    <w:p>
      <w:pPr>
        <w:numPr>
          <w:ilvl w:val="0"/>
          <w:numId w:val="32"/>
        </w:numPr>
        <w:spacing w:before="0" w:after="0" w:line="264" w:lineRule="auto"/>
        <w:jc w:val="both"/>
      </w:pPr>
      <w:r>
        <w:rPr>
          <w:rFonts w:ascii="Times New Roman" w:hAnsi="Times New Roman"/>
          <w:b w:val="0"/>
          <w:i w:val="0"/>
          <w:color w:val="000000"/>
          <w:sz w:val="28"/>
        </w:rPr>
        <w:t>корректировать свои учебные действия для преодоления ошибок.</w:t>
      </w:r>
    </w:p>
    <w:p>
      <w:pPr>
        <w:spacing w:before="0" w:after="0" w:line="264" w:lineRule="auto"/>
        <w:ind w:left="120"/>
        <w:jc w:val="both"/>
      </w:pPr>
      <w:r>
        <w:rPr>
          <w:rFonts w:ascii="Times New Roman" w:hAnsi="Times New Roman"/>
          <w:b w:val="0"/>
          <w:i w:val="0"/>
          <w:color w:val="000000"/>
          <w:sz w:val="28"/>
        </w:rPr>
        <w:t>Совместная деятельность:</w:t>
      </w:r>
    </w:p>
    <w:p>
      <w:pPr>
        <w:numPr>
          <w:ilvl w:val="0"/>
          <w:numId w:val="33"/>
        </w:numPr>
        <w:spacing w:before="0" w:after="0" w:line="264" w:lineRule="auto"/>
        <w:jc w:val="both"/>
      </w:pPr>
      <w:r>
        <w:rPr>
          <w:rFonts w:ascii="Times New Roman" w:hAnsi="Times New Roman"/>
          <w:b w:val="0"/>
          <w:i w:val="0"/>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lineRule="auto"/>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lineRule="auto"/>
        <w:jc w:val="both"/>
      </w:pPr>
      <w:r>
        <w:rPr>
          <w:rFonts w:ascii="Times New Roman" w:hAnsi="Times New Roman"/>
          <w:b w:val="0"/>
          <w:i w:val="0"/>
          <w:color w:val="000000"/>
          <w:sz w:val="28"/>
        </w:rPr>
        <w:t>проявлять готовность руководить, выполнять поручения, подчиняться;</w:t>
      </w:r>
    </w:p>
    <w:p>
      <w:pPr>
        <w:numPr>
          <w:ilvl w:val="0"/>
          <w:numId w:val="33"/>
        </w:numPr>
        <w:spacing w:before="0" w:after="0" w:line="264" w:lineRule="auto"/>
        <w:jc w:val="both"/>
      </w:pPr>
      <w:r>
        <w:rPr>
          <w:rFonts w:ascii="Times New Roman" w:hAnsi="Times New Roman"/>
          <w:b w:val="0"/>
          <w:i w:val="0"/>
          <w:color w:val="000000"/>
          <w:sz w:val="28"/>
        </w:rPr>
        <w:t>ответственно выполнять свою часть работы;</w:t>
      </w:r>
    </w:p>
    <w:p>
      <w:pPr>
        <w:numPr>
          <w:ilvl w:val="0"/>
          <w:numId w:val="33"/>
        </w:numPr>
        <w:spacing w:before="0" w:after="0" w:line="264" w:lineRule="auto"/>
        <w:jc w:val="both"/>
      </w:pPr>
      <w:r>
        <w:rPr>
          <w:rFonts w:ascii="Times New Roman" w:hAnsi="Times New Roman"/>
          <w:b w:val="0"/>
          <w:i w:val="0"/>
          <w:color w:val="000000"/>
          <w:sz w:val="28"/>
        </w:rPr>
        <w:t>оценивать свой вклад в общий результат;</w:t>
      </w:r>
    </w:p>
    <w:p>
      <w:pPr>
        <w:numPr>
          <w:ilvl w:val="0"/>
          <w:numId w:val="33"/>
        </w:numPr>
        <w:spacing w:before="0" w:after="0" w:line="264" w:lineRule="auto"/>
        <w:jc w:val="both"/>
      </w:pPr>
      <w:r>
        <w:rPr>
          <w:rFonts w:ascii="Times New Roman" w:hAnsi="Times New Roman"/>
          <w:b w:val="0"/>
          <w:i w:val="0"/>
          <w:color w:val="000000"/>
          <w:sz w:val="28"/>
        </w:rPr>
        <w:t>выполнять совместные проектные задания с опорой на предложенные образцы.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1 КЛАСС</w:t>
      </w:r>
    </w:p>
    <w:p>
      <w:pPr>
        <w:numPr>
          <w:ilvl w:val="0"/>
          <w:numId w:val="34"/>
        </w:numPr>
        <w:spacing w:before="0" w:after="0" w:line="264" w:lineRule="auto"/>
        <w:jc w:val="both"/>
      </w:pPr>
      <w:r>
        <w:rPr>
          <w:rFonts w:ascii="Times New Roman" w:hAnsi="Times New Roman"/>
          <w:b w:val="0"/>
          <w:i w:val="0"/>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lineRule="auto"/>
        <w:jc w:val="both"/>
      </w:pPr>
      <w:r>
        <w:rPr>
          <w:rFonts w:ascii="Times New Roman" w:hAnsi="Times New Roman"/>
          <w:b w:val="0"/>
          <w:i w:val="0"/>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lineRule="auto"/>
        <w:jc w:val="both"/>
      </w:pPr>
      <w:r>
        <w:rPr>
          <w:rFonts w:ascii="Times New Roman" w:hAnsi="Times New Roman"/>
          <w:b w:val="0"/>
          <w:i w:val="0"/>
          <w:color w:val="000000"/>
          <w:sz w:val="28"/>
        </w:rPr>
        <w:t>различать прозаическую (нестихотворную) и стихотворную речь;</w:t>
      </w:r>
    </w:p>
    <w:p>
      <w:pPr>
        <w:numPr>
          <w:ilvl w:val="0"/>
          <w:numId w:val="34"/>
        </w:numPr>
        <w:spacing w:before="0" w:after="0" w:line="264" w:lineRule="auto"/>
        <w:jc w:val="both"/>
      </w:pPr>
      <w:r>
        <w:rPr>
          <w:rFonts w:ascii="Times New Roman" w:hAnsi="Times New Roman"/>
          <w:b w:val="0"/>
          <w:i w:val="0"/>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lineRule="auto"/>
        <w:jc w:val="both"/>
      </w:pPr>
      <w:r>
        <w:rPr>
          <w:rFonts w:ascii="Times New Roman" w:hAnsi="Times New Roman"/>
          <w:b w:val="0"/>
          <w:i w:val="0"/>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lineRule="auto"/>
        <w:jc w:val="both"/>
      </w:pPr>
      <w:r>
        <w:rPr>
          <w:rFonts w:ascii="Times New Roman" w:hAnsi="Times New Roman"/>
          <w:b w:val="0"/>
          <w:i w:val="0"/>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lineRule="auto"/>
        <w:jc w:val="both"/>
      </w:pPr>
      <w:r>
        <w:rPr>
          <w:rFonts w:ascii="Times New Roman" w:hAnsi="Times New Roman"/>
          <w:b w:val="0"/>
          <w:i w:val="0"/>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w:t>
      </w:r>
    </w:p>
    <w:p>
      <w:pPr>
        <w:numPr>
          <w:ilvl w:val="0"/>
          <w:numId w:val="34"/>
        </w:numPr>
        <w:spacing w:before="0" w:after="0" w:line="264" w:lineRule="auto"/>
        <w:jc w:val="both"/>
      </w:pPr>
      <w:r>
        <w:rPr>
          <w:rFonts w:ascii="Times New Roman" w:hAnsi="Times New Roman"/>
          <w:b w:val="0"/>
          <w:i w:val="0"/>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lineRule="auto"/>
        <w:jc w:val="both"/>
      </w:pPr>
      <w:r>
        <w:rPr>
          <w:rFonts w:ascii="Times New Roman" w:hAnsi="Times New Roman"/>
          <w:b w:val="0"/>
          <w:i w:val="0"/>
          <w:color w:val="000000"/>
          <w:sz w:val="28"/>
        </w:rPr>
        <w:t>сочинять небольшие тексты по предложенному началу и др. (не менее 3 предложений);</w:t>
      </w:r>
    </w:p>
    <w:p>
      <w:pPr>
        <w:numPr>
          <w:ilvl w:val="0"/>
          <w:numId w:val="34"/>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иллюстрациям;</w:t>
      </w:r>
    </w:p>
    <w:p>
      <w:pPr>
        <w:numPr>
          <w:ilvl w:val="0"/>
          <w:numId w:val="34"/>
        </w:numPr>
        <w:spacing w:before="0" w:after="0" w:line="264" w:lineRule="auto"/>
        <w:jc w:val="both"/>
      </w:pPr>
      <w:r>
        <w:rPr>
          <w:rFonts w:ascii="Times New Roman" w:hAnsi="Times New Roman"/>
          <w:b w:val="0"/>
          <w:i w:val="0"/>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lineRule="auto"/>
        <w:jc w:val="both"/>
      </w:pPr>
      <w:r>
        <w:rPr>
          <w:rFonts w:ascii="Times New Roman" w:hAnsi="Times New Roman"/>
          <w:b w:val="0"/>
          <w:i w:val="0"/>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2 КЛАСС</w:t>
      </w:r>
    </w:p>
    <w:p>
      <w:pPr>
        <w:numPr>
          <w:ilvl w:val="0"/>
          <w:numId w:val="35"/>
        </w:numPr>
        <w:spacing w:before="0" w:after="0" w:line="264" w:lineRule="auto"/>
        <w:jc w:val="both"/>
      </w:pPr>
      <w:r>
        <w:rPr>
          <w:rFonts w:ascii="Times New Roman" w:hAnsi="Times New Roman"/>
          <w:b w:val="0"/>
          <w:i w:val="0"/>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lineRule="auto"/>
        <w:jc w:val="both"/>
      </w:pPr>
      <w:r>
        <w:rPr>
          <w:rFonts w:ascii="Times New Roman" w:hAnsi="Times New Roman"/>
          <w:b w:val="0"/>
          <w:i w:val="0"/>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lineRule="auto"/>
        <w:jc w:val="both"/>
      </w:pPr>
      <w:r>
        <w:rPr>
          <w:rFonts w:ascii="Times New Roman" w:hAnsi="Times New Roman"/>
          <w:b w:val="0"/>
          <w:i w:val="0"/>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lineRule="auto"/>
        <w:jc w:val="both"/>
      </w:pPr>
      <w:r>
        <w:rPr>
          <w:rFonts w:ascii="Times New Roman" w:hAnsi="Times New Roman"/>
          <w:b w:val="0"/>
          <w:i w:val="0"/>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lineRule="auto"/>
        <w:jc w:val="both"/>
      </w:pPr>
      <w:r>
        <w:rPr>
          <w:rFonts w:ascii="Times New Roman" w:hAnsi="Times New Roman"/>
          <w:b w:val="0"/>
          <w:i w:val="0"/>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lineRule="auto"/>
        <w:jc w:val="both"/>
      </w:pPr>
      <w:r>
        <w:rPr>
          <w:rFonts w:ascii="Times New Roman" w:hAnsi="Times New Roman"/>
          <w:b w:val="0"/>
          <w:i w:val="0"/>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lineRule="auto"/>
        <w:jc w:val="both"/>
      </w:pPr>
      <w:r>
        <w:rPr>
          <w:rFonts w:ascii="Times New Roman" w:hAnsi="Times New Roman"/>
          <w:b w:val="0"/>
          <w:i w:val="0"/>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lineRule="auto"/>
        <w:jc w:val="both"/>
      </w:pPr>
      <w:r>
        <w:rPr>
          <w:rFonts w:ascii="Times New Roman" w:hAnsi="Times New Roman"/>
          <w:b w:val="0"/>
          <w:i w:val="0"/>
          <w:color w:val="000000"/>
          <w:sz w:val="28"/>
        </w:rPr>
        <w:t>сочинять по аналогии с прочитанным загадки, небольшие сказки, рассказы;</w:t>
      </w:r>
    </w:p>
    <w:p>
      <w:pPr>
        <w:numPr>
          <w:ilvl w:val="0"/>
          <w:numId w:val="35"/>
        </w:numPr>
        <w:spacing w:before="0" w:after="0" w:line="264" w:lineRule="auto"/>
        <w:jc w:val="both"/>
      </w:pPr>
      <w:r>
        <w:rPr>
          <w:rFonts w:ascii="Times New Roman" w:hAnsi="Times New Roman"/>
          <w:b w:val="0"/>
          <w:i w:val="0"/>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lineRule="auto"/>
        <w:jc w:val="both"/>
      </w:pPr>
      <w:r>
        <w:rPr>
          <w:rFonts w:ascii="Times New Roman" w:hAnsi="Times New Roman"/>
          <w:b w:val="0"/>
          <w:i w:val="0"/>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3 КЛАСС</w:t>
      </w:r>
    </w:p>
    <w:p>
      <w:pPr>
        <w:numPr>
          <w:ilvl w:val="0"/>
          <w:numId w:val="36"/>
        </w:numPr>
        <w:spacing w:before="0" w:after="0" w:line="264" w:lineRule="auto"/>
        <w:jc w:val="both"/>
      </w:pPr>
      <w:r>
        <w:rPr>
          <w:rFonts w:ascii="Times New Roman" w:hAnsi="Times New Roman"/>
          <w:b w:val="0"/>
          <w:i w:val="0"/>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lineRule="auto"/>
        <w:jc w:val="both"/>
      </w:pPr>
      <w:r>
        <w:rPr>
          <w:rFonts w:ascii="Times New Roman" w:hAnsi="Times New Roman"/>
          <w:b w:val="0"/>
          <w:i w:val="0"/>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6"/>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lineRule="auto"/>
        <w:jc w:val="both"/>
      </w:pPr>
      <w:r>
        <w:rPr>
          <w:rFonts w:ascii="Times New Roman" w:hAnsi="Times New Roman"/>
          <w:b w:val="0"/>
          <w:i w:val="0"/>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lineRule="auto"/>
        <w:jc w:val="both"/>
      </w:pPr>
      <w:r>
        <w:rPr>
          <w:rFonts w:ascii="Times New Roman" w:hAnsi="Times New Roman"/>
          <w:b w:val="0"/>
          <w:i w:val="0"/>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lineRule="auto"/>
        <w:jc w:val="both"/>
      </w:pPr>
      <w:r>
        <w:rPr>
          <w:rFonts w:ascii="Times New Roman" w:hAnsi="Times New Roman"/>
          <w:b w:val="0"/>
          <w:i w:val="0"/>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lineRule="auto"/>
        <w:jc w:val="both"/>
      </w:pPr>
      <w:r>
        <w:rPr>
          <w:rFonts w:ascii="Times New Roman" w:hAnsi="Times New Roman"/>
          <w:b w:val="0"/>
          <w:i w:val="0"/>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lineRule="auto"/>
        <w:jc w:val="both"/>
      </w:pPr>
      <w:r>
        <w:rPr>
          <w:rFonts w:ascii="Times New Roman" w:hAnsi="Times New Roman"/>
          <w:b w:val="0"/>
          <w:i w:val="0"/>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lineRule="auto"/>
        <w:jc w:val="both"/>
      </w:pPr>
      <w:r>
        <w:rPr>
          <w:rFonts w:ascii="Times New Roman" w:hAnsi="Times New Roman"/>
          <w:b w:val="0"/>
          <w:i w:val="0"/>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6"/>
        </w:numPr>
        <w:spacing w:before="0" w:after="0" w:line="264" w:lineRule="auto"/>
        <w:jc w:val="both"/>
      </w:pPr>
      <w:r>
        <w:rPr>
          <w:rFonts w:ascii="Times New Roman" w:hAnsi="Times New Roman"/>
          <w:b w:val="0"/>
          <w:i w:val="0"/>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lineRule="auto"/>
        <w:jc w:val="both"/>
      </w:pPr>
      <w:r>
        <w:rPr>
          <w:rFonts w:ascii="Times New Roman" w:hAnsi="Times New Roman"/>
          <w:b w:val="0"/>
          <w:i w:val="0"/>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lineRule="auto"/>
        <w:ind w:left="120"/>
        <w:jc w:val="both"/>
      </w:pPr>
      <w:r>
        <w:rPr>
          <w:rFonts w:ascii="Times New Roman" w:hAnsi="Times New Roman"/>
          <w:b/>
          <w:i w:val="0"/>
          <w:color w:val="000000"/>
          <w:sz w:val="28"/>
        </w:rPr>
        <w:t>4 КЛАСС</w:t>
      </w:r>
    </w:p>
    <w:p>
      <w:pPr>
        <w:numPr>
          <w:ilvl w:val="0"/>
          <w:numId w:val="37"/>
        </w:numPr>
        <w:spacing w:before="0" w:after="0" w:line="264" w:lineRule="auto"/>
        <w:jc w:val="both"/>
      </w:pPr>
      <w:r>
        <w:rPr>
          <w:rFonts w:ascii="Times New Roman" w:hAnsi="Times New Roman"/>
          <w:b w:val="0"/>
          <w:i w:val="0"/>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lineRule="auto"/>
        <w:jc w:val="both"/>
      </w:pPr>
      <w:r>
        <w:rPr>
          <w:rFonts w:ascii="Times New Roman" w:hAnsi="Times New Roman"/>
          <w:b w:val="0"/>
          <w:i w:val="0"/>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lineRule="auto"/>
        <w:jc w:val="both"/>
      </w:pPr>
      <w:r>
        <w:rPr>
          <w:rFonts w:ascii="Times New Roman" w:hAnsi="Times New Roman"/>
          <w:b w:val="0"/>
          <w:i w:val="0"/>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lineRule="auto"/>
        <w:jc w:val="both"/>
      </w:pPr>
      <w:r>
        <w:rPr>
          <w:rFonts w:ascii="Times New Roman" w:hAnsi="Times New Roman"/>
          <w:b w:val="0"/>
          <w:i w:val="0"/>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lineRule="auto"/>
        <w:jc w:val="both"/>
      </w:pPr>
      <w:r>
        <w:rPr>
          <w:rFonts w:ascii="Times New Roman" w:hAnsi="Times New Roman"/>
          <w:b w:val="0"/>
          <w:i w:val="0"/>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lineRule="auto"/>
        <w:jc w:val="both"/>
      </w:pPr>
      <w:r>
        <w:rPr>
          <w:rFonts w:ascii="Times New Roman" w:hAnsi="Times New Roman"/>
          <w:b w:val="0"/>
          <w:i w:val="0"/>
          <w:color w:val="000000"/>
          <w:sz w:val="28"/>
        </w:rPr>
        <w:t>различать художественные произведения и познавательные тексты;</w:t>
      </w:r>
    </w:p>
    <w:p>
      <w:pPr>
        <w:numPr>
          <w:ilvl w:val="0"/>
          <w:numId w:val="37"/>
        </w:numPr>
        <w:spacing w:before="0" w:after="0" w:line="264" w:lineRule="auto"/>
        <w:jc w:val="both"/>
      </w:pPr>
      <w:r>
        <w:rPr>
          <w:rFonts w:ascii="Times New Roman" w:hAnsi="Times New Roman"/>
          <w:b w:val="0"/>
          <w:i w:val="0"/>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lineRule="auto"/>
        <w:jc w:val="both"/>
      </w:pPr>
      <w:r>
        <w:rPr>
          <w:rFonts w:ascii="Times New Roman" w:hAnsi="Times New Roman"/>
          <w:b w:val="0"/>
          <w:i w:val="0"/>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lineRule="auto"/>
        <w:jc w:val="both"/>
      </w:pPr>
      <w:r>
        <w:rPr>
          <w:rFonts w:ascii="Times New Roman" w:hAnsi="Times New Roman"/>
          <w:b w:val="0"/>
          <w:i w:val="0"/>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lineRule="auto"/>
        <w:jc w:val="both"/>
      </w:pPr>
      <w:r>
        <w:rPr>
          <w:rFonts w:ascii="Times New Roman" w:hAnsi="Times New Roman"/>
          <w:b w:val="0"/>
          <w:i w:val="0"/>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lineRule="auto"/>
        <w:jc w:val="both"/>
      </w:pPr>
      <w:r>
        <w:rPr>
          <w:rFonts w:ascii="Times New Roman" w:hAnsi="Times New Roman"/>
          <w:b w:val="0"/>
          <w:i w:val="0"/>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lineRule="auto"/>
        <w:jc w:val="both"/>
      </w:pPr>
      <w:r>
        <w:rPr>
          <w:rFonts w:ascii="Times New Roman" w:hAnsi="Times New Roman"/>
          <w:b w:val="0"/>
          <w:i w:val="0"/>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lineRule="auto"/>
        <w:jc w:val="both"/>
      </w:pPr>
      <w:r>
        <w:rPr>
          <w:rFonts w:ascii="Times New Roman" w:hAnsi="Times New Roman"/>
          <w:b w:val="0"/>
          <w:i w:val="0"/>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lineRule="auto"/>
        <w:jc w:val="both"/>
      </w:pPr>
      <w:r>
        <w:rPr>
          <w:rFonts w:ascii="Times New Roman" w:hAnsi="Times New Roman"/>
          <w:b w:val="0"/>
          <w:i w:val="0"/>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lineRule="auto"/>
        <w:jc w:val="both"/>
      </w:pPr>
      <w:r>
        <w:rPr>
          <w:rFonts w:ascii="Times New Roman" w:hAnsi="Times New Roman"/>
          <w:b w:val="0"/>
          <w:i w:val="0"/>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lineRule="auto"/>
        <w:jc w:val="both"/>
      </w:pPr>
      <w:r>
        <w:rPr>
          <w:rFonts w:ascii="Times New Roman" w:hAnsi="Times New Roman"/>
          <w:b w:val="0"/>
          <w:i w:val="0"/>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lineRule="auto"/>
        <w:jc w:val="both"/>
      </w:pPr>
      <w:r>
        <w:rPr>
          <w:rFonts w:ascii="Times New Roman" w:hAnsi="Times New Roman"/>
          <w:b w:val="0"/>
          <w:i w:val="0"/>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lineRule="auto"/>
        <w:jc w:val="both"/>
      </w:pPr>
      <w:r>
        <w:rPr>
          <w:rFonts w:ascii="Times New Roman" w:hAnsi="Times New Roman"/>
          <w:b w:val="0"/>
          <w:i w:val="0"/>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lineRule="auto"/>
        <w:jc w:val="both"/>
      </w:pPr>
      <w:r>
        <w:rPr>
          <w:rFonts w:ascii="Times New Roman" w:hAnsi="Times New Roman"/>
          <w:b w:val="0"/>
          <w:i w:val="0"/>
          <w:color w:val="000000"/>
          <w:sz w:val="28"/>
        </w:rPr>
        <w:t>составлять краткий отзыв о прочитанном произведении по заданному алгоритму;</w:t>
      </w:r>
    </w:p>
    <w:p>
      <w:pPr>
        <w:numPr>
          <w:ilvl w:val="0"/>
          <w:numId w:val="37"/>
        </w:numPr>
        <w:spacing w:before="0" w:after="0" w:line="264" w:lineRule="auto"/>
        <w:jc w:val="both"/>
      </w:pPr>
      <w:r>
        <w:rPr>
          <w:rFonts w:ascii="Times New Roman" w:hAnsi="Times New Roman"/>
          <w:b w:val="0"/>
          <w:i w:val="0"/>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lineRule="auto"/>
        <w:jc w:val="both"/>
      </w:pPr>
      <w:r>
        <w:rPr>
          <w:rFonts w:ascii="Times New Roman" w:hAnsi="Times New Roman"/>
          <w:b w:val="0"/>
          <w:i w:val="0"/>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lineRule="auto"/>
        <w:jc w:val="both"/>
      </w:pPr>
      <w:r>
        <w:rPr>
          <w:rFonts w:ascii="Times New Roman" w:hAnsi="Times New Roman"/>
          <w:b w:val="0"/>
          <w:i w:val="0"/>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lineRule="auto"/>
        <w:jc w:val="both"/>
      </w:pPr>
      <w:r>
        <w:rPr>
          <w:rFonts w:ascii="Times New Roman" w:hAnsi="Times New Roman"/>
          <w:b w:val="0"/>
          <w:i w:val="0"/>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lineRule="auto"/>
        <w:ind w:left="120"/>
        <w:jc w:val="both"/>
      </w:pPr>
      <w:r>
        <w:rPr>
          <w:rFonts w:ascii="Times New Roman" w:hAnsi="Times New Roman"/>
          <w:b/>
          <w:i w:val="0"/>
          <w:color w:val="000000"/>
          <w:sz w:val="28"/>
        </w:rPr>
        <w:t>​</w:t>
      </w:r>
    </w:p>
    <w:p>
      <w:pPr>
        <w:sectPr>
          <w:pgSz w:w="11906" w:h="16383"/>
          <w:cols w:space="720" w:num="1"/>
        </w:sectPr>
      </w:pPr>
      <w:bookmarkStart w:id="92" w:name="block-12010868"/>
    </w:p>
    <w:bookmarkEnd w:id="91"/>
    <w:bookmarkEnd w:id="92"/>
    <w:p>
      <w:pPr>
        <w:spacing w:before="0" w:after="0"/>
        <w:ind w:left="120"/>
        <w:jc w:val="left"/>
      </w:pPr>
      <w:bookmarkStart w:id="93" w:name="block-12010867"/>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9"/>
        <w:gridCol w:w="4582"/>
        <w:gridCol w:w="1479"/>
        <w:gridCol w:w="1634"/>
        <w:gridCol w:w="1719"/>
        <w:gridCol w:w="2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народная (фольклорная) и литературная (авторская)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и для детей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родной природе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 малые фольклорные жанры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братьях наших меньших</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маме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и авторские произведения о чудесах и фантазии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8"/>
        <w:gridCol w:w="4564"/>
        <w:gridCol w:w="1484"/>
        <w:gridCol w:w="1636"/>
        <w:gridCol w:w="1719"/>
        <w:gridCol w:w="25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нашей Родине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(осень)</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детях и дружбе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 сказок</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(зима)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братьях наших меньших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наших близких, о семье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4"/>
        <w:gridCol w:w="4450"/>
        <w:gridCol w:w="1452"/>
        <w:gridCol w:w="1588"/>
        <w:gridCol w:w="166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и её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произведениях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взаимоотношениях человека и животных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Юмористические произведения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"https://m.edsoo.ru/7f411a40" \h </w:instrText>
            </w:r>
            <w:r>
              <w:fldChar w:fldCharType="separate"/>
            </w:r>
            <w:r>
              <w:rPr>
                <w:rFonts w:ascii="Times New Roman" w:hAnsi="Times New Roman"/>
                <w:b w:val="0"/>
                <w:i w:val="0"/>
                <w:color w:val="0000FF"/>
                <w:sz w:val="22"/>
                <w:u w:val="single"/>
              </w:rPr>
              <w:t>https://m.edsoo.ru/7f411a40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461"/>
        <w:gridCol w:w="1455"/>
        <w:gridCol w:w="1592"/>
        <w:gridCol w:w="167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героические страницы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М. Ю. Лермонтова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 Н. 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животных и родной природе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Пьеса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Юмористические произведения </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bookmarkEnd w:id="93"/>
    </w:tbl>
    <w:p>
      <w:pPr>
        <w:sectPr>
          <w:pgSz w:w="16383" w:h="11906" w:orient="landscape"/>
          <w:cols w:space="720" w:num="1"/>
        </w:sectPr>
      </w:pPr>
      <w:bookmarkStart w:id="94" w:name="block-12010869"/>
    </w:p>
    <w:bookmarkEnd w:id="94"/>
    <w:p>
      <w:pPr>
        <w:spacing w:before="0" w:after="0"/>
        <w:ind w:left="120"/>
        <w:jc w:val="left"/>
      </w:pPr>
      <w:bookmarkStart w:id="95" w:name="block-12010870"/>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96" w:name="affad5d6-e7c5-4217-a5f0-770d8e0e87a8"/>
      <w:r>
        <w:rPr>
          <w:rFonts w:ascii="Times New Roman" w:hAnsi="Times New Roman"/>
          <w:b w:val="0"/>
          <w:i w:val="0"/>
          <w:color w:val="000000"/>
          <w:sz w:val="28"/>
        </w:rPr>
        <w:t>• Литературное чтение (в 2 частях),</w:t>
      </w:r>
      <w:r>
        <w:rPr>
          <w:rFonts w:hint="default" w:ascii="Times New Roman" w:hAnsi="Times New Roman"/>
          <w:b w:val="0"/>
          <w:i w:val="0"/>
          <w:color w:val="000000"/>
          <w:sz w:val="28"/>
          <w:lang w:val="ru-RU"/>
        </w:rPr>
        <w:t>1 -</w:t>
      </w:r>
      <w:bookmarkStart w:id="100" w:name="_GoBack"/>
      <w:bookmarkEnd w:id="100"/>
      <w:r>
        <w:rPr>
          <w:rFonts w:ascii="Times New Roman" w:hAnsi="Times New Roman"/>
          <w:b w:val="0"/>
          <w:i w:val="0"/>
          <w:color w:val="000000"/>
          <w:sz w:val="28"/>
        </w:rPr>
        <w:t xml:space="preserve"> 4 класс/ Климанова Л.Ф., Горецкий В.Г., Голованова М.В. и другие, Акционерное общество «Издательство «Просвещение»</w:t>
      </w:r>
      <w:bookmarkEnd w:id="96"/>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97" w:name="d455677a-27ca-4068-ae57-28f9d9f99a29"/>
      <w:r>
        <w:rPr>
          <w:rFonts w:ascii="Times New Roman" w:hAnsi="Times New Roman"/>
          <w:b w:val="0"/>
          <w:i w:val="0"/>
          <w:color w:val="000000"/>
          <w:sz w:val="28"/>
        </w:rPr>
        <w:t>Климанова Л.Ф. Уроки литературного чтения. Поурочные разработки. 4 класс. / М.: Просвещение,</w:t>
      </w:r>
      <w:bookmarkEnd w:id="97"/>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98" w:name="ead47bee-61c2-4353-b0fd-07c1eef54e3f"/>
      <w:r>
        <w:rPr>
          <w:rFonts w:ascii="Times New Roman" w:hAnsi="Times New Roman"/>
          <w:b w:val="0"/>
          <w:i w:val="0"/>
          <w:color w:val="000000"/>
          <w:sz w:val="28"/>
        </w:rPr>
        <w:t>‌https://m.edsoo.ru/8bc47e88‌​</w:t>
      </w:r>
      <w:bookmarkEnd w:id="98"/>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99" w:name="block-12010870"/>
    </w:p>
    <w:bookmarkEnd w:id="95"/>
    <w:bookmarkEnd w:id="9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60"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60" w:hanging="360"/>
      </w:pPr>
      <w:rPr>
        <w:rFonts w:hint="default" w:ascii="Symbol" w:hAnsi="Symbol"/>
      </w:rPr>
    </w:lvl>
  </w:abstractNum>
  <w:abstractNum w:abstractNumId="2">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3">
    <w:nsid w:val="9288B902"/>
    <w:multiLevelType w:val="singleLevel"/>
    <w:tmpl w:val="9288B902"/>
    <w:lvl w:ilvl="0" w:tentative="0">
      <w:start w:val="1"/>
      <w:numFmt w:val="bullet"/>
      <w:lvlText w:val=""/>
      <w:lvlJc w:val="left"/>
      <w:pPr>
        <w:ind w:left="960" w:hanging="360"/>
      </w:pPr>
      <w:rPr>
        <w:rFonts w:hint="default" w:ascii="Symbol" w:hAnsi="Symbol"/>
      </w:rPr>
    </w:lvl>
  </w:abstractNum>
  <w:abstractNum w:abstractNumId="4">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5">
    <w:nsid w:val="B0F1ACD9"/>
    <w:multiLevelType w:val="singleLevel"/>
    <w:tmpl w:val="B0F1ACD9"/>
    <w:lvl w:ilvl="0" w:tentative="0">
      <w:start w:val="1"/>
      <w:numFmt w:val="bullet"/>
      <w:lvlText w:val=""/>
      <w:lvlJc w:val="left"/>
      <w:pPr>
        <w:ind w:left="960" w:hanging="360"/>
      </w:pPr>
      <w:rPr>
        <w:rFonts w:hint="default" w:ascii="Symbol" w:hAnsi="Symbol"/>
      </w:rPr>
    </w:lvl>
  </w:abstractNum>
  <w:abstractNum w:abstractNumId="6">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7">
    <w:nsid w:val="BE923771"/>
    <w:multiLevelType w:val="singleLevel"/>
    <w:tmpl w:val="BE923771"/>
    <w:lvl w:ilvl="0" w:tentative="0">
      <w:start w:val="1"/>
      <w:numFmt w:val="bullet"/>
      <w:lvlText w:val=""/>
      <w:lvlJc w:val="left"/>
      <w:pPr>
        <w:ind w:left="960" w:hanging="360"/>
      </w:pPr>
      <w:rPr>
        <w:rFonts w:hint="default" w:ascii="Symbol" w:hAnsi="Symbol"/>
      </w:rPr>
    </w:lvl>
  </w:abstractNum>
  <w:abstractNum w:abstractNumId="8">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9">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10">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11">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12">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13">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14">
    <w:nsid w:val="F7735DC9"/>
    <w:multiLevelType w:val="singleLevel"/>
    <w:tmpl w:val="F7735DC9"/>
    <w:lvl w:ilvl="0" w:tentative="0">
      <w:start w:val="1"/>
      <w:numFmt w:val="bullet"/>
      <w:lvlText w:val=""/>
      <w:lvlJc w:val="left"/>
      <w:pPr>
        <w:ind w:left="960" w:hanging="360"/>
      </w:pPr>
      <w:rPr>
        <w:rFonts w:hint="default" w:ascii="Symbol" w:hAnsi="Symbol"/>
      </w:rPr>
    </w:lvl>
  </w:abstractNum>
  <w:abstractNum w:abstractNumId="15">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6">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7">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8">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19">
    <w:nsid w:val="243FCF68"/>
    <w:multiLevelType w:val="singleLevel"/>
    <w:tmpl w:val="243FCF68"/>
    <w:lvl w:ilvl="0" w:tentative="0">
      <w:start w:val="1"/>
      <w:numFmt w:val="bullet"/>
      <w:lvlText w:val=""/>
      <w:lvlJc w:val="left"/>
      <w:pPr>
        <w:ind w:left="960" w:hanging="360"/>
      </w:pPr>
      <w:rPr>
        <w:rFonts w:hint="default" w:ascii="Symbol" w:hAnsi="Symbol"/>
      </w:rPr>
    </w:lvl>
  </w:abstractNum>
  <w:abstractNum w:abstractNumId="20">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21">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22">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23">
    <w:nsid w:val="39A0D9AC"/>
    <w:multiLevelType w:val="singleLevel"/>
    <w:tmpl w:val="39A0D9AC"/>
    <w:lvl w:ilvl="0" w:tentative="0">
      <w:start w:val="1"/>
      <w:numFmt w:val="bullet"/>
      <w:lvlText w:val=""/>
      <w:lvlJc w:val="left"/>
      <w:pPr>
        <w:ind w:left="960" w:hanging="360"/>
      </w:pPr>
      <w:rPr>
        <w:rFonts w:hint="default" w:ascii="Symbol" w:hAnsi="Symbol"/>
      </w:rPr>
    </w:lvl>
  </w:abstractNum>
  <w:abstractNum w:abstractNumId="24">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25">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26">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27">
    <w:nsid w:val="4D94DA66"/>
    <w:multiLevelType w:val="singleLevel"/>
    <w:tmpl w:val="4D94DA66"/>
    <w:lvl w:ilvl="0" w:tentative="0">
      <w:start w:val="1"/>
      <w:numFmt w:val="bullet"/>
      <w:lvlText w:val=""/>
      <w:lvlJc w:val="left"/>
      <w:pPr>
        <w:ind w:left="960" w:hanging="360"/>
      </w:pPr>
      <w:rPr>
        <w:rFonts w:hint="default" w:ascii="Symbol" w:hAnsi="Symbol"/>
      </w:rPr>
    </w:lvl>
  </w:abstractNum>
  <w:abstractNum w:abstractNumId="28">
    <w:nsid w:val="58765686"/>
    <w:multiLevelType w:val="singleLevel"/>
    <w:tmpl w:val="58765686"/>
    <w:lvl w:ilvl="0" w:tentative="0">
      <w:start w:val="1"/>
      <w:numFmt w:val="bullet"/>
      <w:lvlText w:val=""/>
      <w:lvlJc w:val="left"/>
      <w:pPr>
        <w:ind w:left="960" w:hanging="360"/>
      </w:pPr>
      <w:rPr>
        <w:rFonts w:hint="default" w:ascii="Symbol" w:hAnsi="Symbol"/>
      </w:rPr>
    </w:lvl>
  </w:abstractNum>
  <w:abstractNum w:abstractNumId="2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3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31">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32">
    <w:nsid w:val="629F7852"/>
    <w:multiLevelType w:val="singleLevel"/>
    <w:tmpl w:val="629F7852"/>
    <w:lvl w:ilvl="0" w:tentative="0">
      <w:start w:val="1"/>
      <w:numFmt w:val="bullet"/>
      <w:lvlText w:val=""/>
      <w:lvlJc w:val="left"/>
      <w:pPr>
        <w:ind w:left="960" w:hanging="360"/>
      </w:pPr>
      <w:rPr>
        <w:rFonts w:hint="default" w:ascii="Symbol" w:hAnsi="Symbol"/>
      </w:rPr>
    </w:lvl>
  </w:abstractNum>
  <w:abstractNum w:abstractNumId="33">
    <w:nsid w:val="72183CF9"/>
    <w:multiLevelType w:val="singleLevel"/>
    <w:tmpl w:val="72183CF9"/>
    <w:lvl w:ilvl="0" w:tentative="0">
      <w:start w:val="1"/>
      <w:numFmt w:val="bullet"/>
      <w:lvlText w:val=""/>
      <w:lvlJc w:val="left"/>
      <w:pPr>
        <w:ind w:left="960" w:hanging="360"/>
      </w:pPr>
      <w:rPr>
        <w:rFonts w:hint="default" w:ascii="Symbol" w:hAnsi="Symbol"/>
      </w:rPr>
    </w:lvl>
  </w:abstractNum>
  <w:abstractNum w:abstractNumId="34">
    <w:nsid w:val="77ECEA79"/>
    <w:multiLevelType w:val="singleLevel"/>
    <w:tmpl w:val="77ECEA79"/>
    <w:lvl w:ilvl="0" w:tentative="0">
      <w:start w:val="1"/>
      <w:numFmt w:val="bullet"/>
      <w:lvlText w:val=""/>
      <w:lvlJc w:val="left"/>
      <w:pPr>
        <w:ind w:left="960" w:hanging="360"/>
      </w:pPr>
      <w:rPr>
        <w:rFonts w:hint="default" w:ascii="Symbol" w:hAnsi="Symbol"/>
      </w:rPr>
    </w:lvl>
  </w:abstractNum>
  <w:abstractNum w:abstractNumId="35">
    <w:nsid w:val="7C246926"/>
    <w:multiLevelType w:val="singleLevel"/>
    <w:tmpl w:val="7C246926"/>
    <w:lvl w:ilvl="0" w:tentative="0">
      <w:start w:val="1"/>
      <w:numFmt w:val="bullet"/>
      <w:lvlText w:val=""/>
      <w:lvlJc w:val="left"/>
      <w:pPr>
        <w:ind w:left="960" w:hanging="360"/>
      </w:pPr>
      <w:rPr>
        <w:rFonts w:hint="default" w:ascii="Symbol" w:hAnsi="Symbol"/>
      </w:rPr>
    </w:lvl>
  </w:abstractNum>
  <w:abstractNum w:abstractNumId="36">
    <w:nsid w:val="7DEC2089"/>
    <w:multiLevelType w:val="singleLevel"/>
    <w:tmpl w:val="7DEC2089"/>
    <w:lvl w:ilvl="0" w:tentative="0">
      <w:start w:val="1"/>
      <w:numFmt w:val="bullet"/>
      <w:lvlText w:val=""/>
      <w:lvlJc w:val="left"/>
      <w:pPr>
        <w:ind w:left="960" w:hanging="360"/>
      </w:pPr>
      <w:rPr>
        <w:rFonts w:hint="default" w:ascii="Symbol" w:hAnsi="Symbol"/>
      </w:rPr>
    </w:lvl>
  </w:abstractNum>
  <w:num w:numId="1">
    <w:abstractNumId w:val="15"/>
  </w:num>
  <w:num w:numId="2">
    <w:abstractNumId w:val="10"/>
  </w:num>
  <w:num w:numId="3">
    <w:abstractNumId w:val="29"/>
  </w:num>
  <w:num w:numId="4">
    <w:abstractNumId w:val="8"/>
  </w:num>
  <w:num w:numId="5">
    <w:abstractNumId w:val="6"/>
  </w:num>
  <w:num w:numId="6">
    <w:abstractNumId w:val="17"/>
  </w:num>
  <w:num w:numId="7">
    <w:abstractNumId w:val="21"/>
  </w:num>
  <w:num w:numId="8">
    <w:abstractNumId w:val="33"/>
  </w:num>
  <w:num w:numId="9">
    <w:abstractNumId w:val="16"/>
  </w:num>
  <w:num w:numId="10">
    <w:abstractNumId w:val="2"/>
  </w:num>
  <w:num w:numId="11">
    <w:abstractNumId w:val="22"/>
  </w:num>
  <w:num w:numId="12">
    <w:abstractNumId w:val="30"/>
  </w:num>
  <w:num w:numId="13">
    <w:abstractNumId w:val="9"/>
  </w:num>
  <w:num w:numId="14">
    <w:abstractNumId w:val="26"/>
  </w:num>
  <w:num w:numId="15">
    <w:abstractNumId w:val="13"/>
  </w:num>
  <w:num w:numId="16">
    <w:abstractNumId w:val="20"/>
  </w:num>
  <w:num w:numId="17">
    <w:abstractNumId w:val="12"/>
  </w:num>
  <w:num w:numId="18">
    <w:abstractNumId w:val="11"/>
  </w:num>
  <w:num w:numId="19">
    <w:abstractNumId w:val="4"/>
  </w:num>
  <w:num w:numId="20">
    <w:abstractNumId w:val="25"/>
  </w:num>
  <w:num w:numId="21">
    <w:abstractNumId w:val="31"/>
  </w:num>
  <w:num w:numId="22">
    <w:abstractNumId w:val="18"/>
  </w:num>
  <w:num w:numId="23">
    <w:abstractNumId w:val="24"/>
  </w:num>
  <w:num w:numId="24">
    <w:abstractNumId w:val="5"/>
  </w:num>
  <w:num w:numId="25">
    <w:abstractNumId w:val="35"/>
  </w:num>
  <w:num w:numId="26">
    <w:abstractNumId w:val="34"/>
  </w:num>
  <w:num w:numId="27">
    <w:abstractNumId w:val="7"/>
  </w:num>
  <w:num w:numId="28">
    <w:abstractNumId w:val="32"/>
  </w:num>
  <w:num w:numId="29">
    <w:abstractNumId w:val="3"/>
  </w:num>
  <w:num w:numId="30">
    <w:abstractNumId w:val="23"/>
  </w:num>
  <w:num w:numId="31">
    <w:abstractNumId w:val="1"/>
  </w:num>
  <w:num w:numId="32">
    <w:abstractNumId w:val="28"/>
  </w:num>
  <w:num w:numId="33">
    <w:abstractNumId w:val="36"/>
  </w:num>
  <w:num w:numId="34">
    <w:abstractNumId w:val="0"/>
  </w:num>
  <w:num w:numId="35">
    <w:abstractNumId w:val="1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3BD93CDA"/>
    <w:rsid w:val="524304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2023-10-01T13:38:37Z</dcterms:created>
  <dc:creator>Пользователь</dc:creator>
  <cp:lastModifiedBy>Пользователь</cp:lastModifiedBy>
  <dcterms:modified xsi:type="dcterms:W3CDTF">2023-10-01T13:41:29Z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63CBACF0C9AE4EAEB6D9269702B27AF2_12</vt:lpwstr>
  </property>
</Properties>
</file>