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26994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ЕСОШ №7 им. О.Казанского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3480094)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6269944" w:id="1"/>
    <w:p>
      <w:pPr>
        <w:sectPr>
          <w:pgSz w:w="11906" w:h="16383" w:orient="portrait"/>
        </w:sectPr>
      </w:pPr>
    </w:p>
    <w:bookmarkEnd w:id="1"/>
    <w:bookmarkEnd w:id="0"/>
    <w:bookmarkStart w:name="block-26269945" w:id="2"/>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bookmarkStart w:name="6aa83e48-2cda-48be-be58-b7f32ebffe8c" w:id="3"/>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p>
    <w:bookmarkStart w:name="block-26269945" w:id="4"/>
    <w:p>
      <w:pPr>
        <w:sectPr>
          <w:pgSz w:w="11906" w:h="16383" w:orient="portrait"/>
        </w:sectPr>
      </w:pPr>
    </w:p>
    <w:bookmarkEnd w:id="4"/>
    <w:bookmarkEnd w:id="2"/>
    <w:bookmarkStart w:name="block-26269946" w:id="5"/>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26269946" w:id="6"/>
    <w:p>
      <w:pPr>
        <w:sectPr>
          <w:pgSz w:w="11906" w:h="16383" w:orient="portrait"/>
        </w:sectPr>
      </w:pPr>
    </w:p>
    <w:bookmarkEnd w:id="6"/>
    <w:bookmarkEnd w:id="5"/>
    <w:bookmarkStart w:name="block-26269947" w:id="7"/>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6269947" w:id="8"/>
    <w:p>
      <w:pPr>
        <w:sectPr>
          <w:pgSz w:w="11906" w:h="16383" w:orient="portrait"/>
        </w:sectPr>
      </w:pPr>
    </w:p>
    <w:bookmarkEnd w:id="8"/>
    <w:bookmarkEnd w:id="7"/>
    <w:bookmarkStart w:name="block-26269948" w:id="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3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99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126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59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1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6269948" w:id="10"/>
    <w:p>
      <w:pPr>
        <w:sectPr>
          <w:pgSz w:w="16383" w:h="11906" w:orient="landscape"/>
        </w:sectPr>
      </w:pPr>
    </w:p>
    <w:bookmarkEnd w:id="10"/>
    <w:bookmarkEnd w:id="9"/>
    <w:bookmarkStart w:name="block-26269949" w:id="1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9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9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9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9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4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24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20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35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2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3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269949" w:id="12"/>
    <w:p>
      <w:pPr>
        <w:sectPr>
          <w:pgSz w:w="16383" w:h="11906" w:orient="landscape"/>
        </w:sectPr>
      </w:pPr>
    </w:p>
    <w:bookmarkEnd w:id="12"/>
    <w:bookmarkEnd w:id="11"/>
    <w:bookmarkStart w:name="block-26269950" w:id="1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269950" w:id="14"/>
    <w:p>
      <w:pPr>
        <w:sectPr>
          <w:pgSz w:w="11906" w:h="16383" w:orient="portrait"/>
        </w:sectPr>
      </w:pPr>
    </w:p>
    <w:bookmarkEnd w:id="14"/>
    <w:bookmarkEnd w:id="13"/>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