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52339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ЕСОШ №7 им. О.Казанского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3512682)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6523392" w:id="1"/>
    <w:p>
      <w:pPr>
        <w:sectPr>
          <w:pgSz w:w="11906" w:h="16383" w:orient="portrait"/>
        </w:sectPr>
      </w:pPr>
    </w:p>
    <w:bookmarkEnd w:id="1"/>
    <w:bookmarkEnd w:id="0"/>
    <w:bookmarkStart w:name="block-26523391"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bookmarkStart w:name="b1cb9ba3-8936-440c-ac0f-95944fbe2f65" w:id="3"/>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p>
    <w:bookmarkStart w:name="block-26523391" w:id="4"/>
    <w:p>
      <w:pPr>
        <w:sectPr>
          <w:pgSz w:w="11906" w:h="16383" w:orient="portrait"/>
        </w:sectPr>
      </w:pPr>
    </w:p>
    <w:bookmarkEnd w:id="4"/>
    <w:bookmarkEnd w:id="2"/>
    <w:bookmarkStart w:name="block-26523393" w:id="5"/>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26523393" w:id="6"/>
    <w:p>
      <w:pPr>
        <w:sectPr>
          <w:pgSz w:w="11906" w:h="16383" w:orient="portrait"/>
        </w:sectPr>
      </w:pPr>
    </w:p>
    <w:bookmarkEnd w:id="6"/>
    <w:bookmarkEnd w:id="5"/>
    <w:bookmarkStart w:name="block-26523394" w:id="7"/>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26523394" w:id="8"/>
    <w:p>
      <w:pPr>
        <w:sectPr>
          <w:pgSz w:w="11906" w:h="16383" w:orient="portrait"/>
        </w:sectPr>
      </w:pPr>
    </w:p>
    <w:bookmarkEnd w:id="8"/>
    <w:bookmarkEnd w:id="7"/>
    <w:bookmarkStart w:name="block-26523395" w:id="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2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7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6523395" w:id="10"/>
    <w:p>
      <w:pPr>
        <w:sectPr>
          <w:pgSz w:w="16383" w:h="11906" w:orient="landscape"/>
        </w:sectPr>
      </w:pPr>
    </w:p>
    <w:bookmarkEnd w:id="10"/>
    <w:bookmarkEnd w:id="9"/>
    <w:bookmarkStart w:name="block-26523396" w:id="1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0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2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2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9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3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523396" w:id="12"/>
    <w:p>
      <w:pPr>
        <w:sectPr>
          <w:pgSz w:w="16383" w:h="11906" w:orient="landscape"/>
        </w:sectPr>
      </w:pPr>
    </w:p>
    <w:bookmarkEnd w:id="12"/>
    <w:bookmarkEnd w:id="11"/>
    <w:bookmarkStart w:name="block-26523397" w:id="1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523397" w:id="14"/>
    <w:p>
      <w:pPr>
        <w:sectPr>
          <w:pgSz w:w="11906" w:h="16383" w:orient="portrait"/>
        </w:sectPr>
      </w:pPr>
    </w:p>
    <w:bookmarkEnd w:id="14"/>
    <w:bookmarkEnd w:id="1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